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01cb" w14:textId="8c00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20 июля 1992 г. N 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1996 г. N 37. Утратило силу - постановлением Правительства РК от 29 апреля 1999 г. N 498 ~P990498.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 Казахстан
от 20 июля 1992 г. N 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P920608_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Государственной
межведомственной комиссии по испытанию и регистрации химических,
биологических средств защиты, феромонов и регуляторов роста
сельскохозяйственных растений и лесных насаждений в Республике
Казахстан" (САПП Республики Казахстан, 1992 г., N 29, ст. 429)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постановления слово "Государственной" заменить словом
"республиканской" и исключить слово "межведомственной";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Образовать при Министерстве сельского хозяйства Республики
Казахстан республиканскую комиссию по испытанию и регистрации
химических, биологических средств защиты, феромонов и регуляторов
роста сельскохозяйственных растений и лесных насаждений на полном
хозяйственном расчете и самоокупаемости за счет средств
регистрационных взносов, поступающих от фирм-изготовителей,
предприятий и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"Для решения возложенных на нее задач проводить исследования на
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Оказывать платные услуги информационно-правового характера на
договорных началах. Расходование средств, получаемых от платных
услуг, осуществлять по согласованию с Министерством финансов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Министерству сельского хозяйства Республики Казахстан
совместно с заинтересованными министерствами и ведомствами
разработать Положение о республиканской комиссии по испытанию и
регистрации химических, биологических средств защиты, феромонов и
регуляторов роста сельскохозяйственных растений и лесных насаждений в
Республике Казахстан и в месячный срок представить на утверждение в
Правительство Республики Казахстан в установленном порядке";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новым пунктом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Поручить Государственному комитету Республики Казахстан по
управлению государственным имуществом выделить помещение (не менее
100 м2) для размещения рабочего аппарата комиссии".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к постановлению Кабинета Министров Республики
Казахстан от 20 июля 1992 г. N 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P920608_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
Государственной межведомственной комиссии по испытанию и регистрации
химических, биологических средств защиты, феромонов и регуляторов
роста сельскохозяйственных растений и лесных насаждений в Республике
Казахстан" (САПП Республики Казахстан, 1992 г., N 29, ст. 429);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
14 июня 1994 г. N 630 "О внесении изменения в постановление Кабинета
Министров Республики Казахстан от 20 июня 1992 г. N 608" (САПП
Республики Казахстан, 1994 г., N 25, ст. 270).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