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6b74" w14:textId="0836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статусе наблюдательной станции за состоянием природной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января 1996 года № 38. Утратило силу постановлением Правительства Республики Казахстан от 26 апреля 2012 года № 524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26.04.2012 </w:t>
      </w:r>
      <w:r>
        <w:rPr>
          <w:rFonts w:ascii="Times New Roman"/>
          <w:b w:val="false"/>
          <w:i w:val="false"/>
          <w:color w:val="ff0000"/>
          <w:sz w:val="28"/>
        </w:rPr>
        <w:t>№ 524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статусе наблюдательной станции за состоянием природной среды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2 исключен - постановлением Правительства РК от 1 июля 2005 г. </w:t>
      </w:r>
      <w:r>
        <w:rPr>
          <w:rFonts w:ascii="Times New Roman"/>
          <w:b w:val="false"/>
          <w:i w:val="false"/>
          <w:color w:val="000000"/>
          <w:sz w:val="28"/>
        </w:rPr>
        <w:t>№ 675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 10 января 1996 г. N 38 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 О Л О Ж Е Н И 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статусе наблюдательной станции за состоянием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природной среды 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Наблюдательные станции за состоянием природной среды являются оперативно-производственными организациями Республиканского государственного предприятия "Казгидромет" Министерства охраны окружающей среды Республики Казахстан (далее - Казгидромет), осуществляющие гидрометеорологические наблюдения и измерения уровня загрязнения воздуха, почвы, воды.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1 июля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675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Наблюдательные станции подразделяются на основные (опорные) и специальные.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(опорные) станции служат для систематического получения информации о состоянии природной среды с заданной полнотой, точностью и разрешением во времени и пространстве. Продолжительность их действия определяется степенью изученности режима отдельных территорий, водных объектов и т.п., а также необходимостью передачи информации прогностическим органам и организациям хозяйственной сферы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Наблюдательные станции специального назначения предназначены для изучения локальных особенностей гидрометеорологического режима (крупных водохранилищ, зон мелиорации, больших городов и т.п.), обеспечения данными крупных хозяйственных объектов (тепловых и атомных электростанций, железных дорог, горнодобывающих предприятий), обоснования проектных решений и для других целей, а также для удовлетворения специфических запросов органов службы прогнозов. Продолжительность действия специальных станций определяется поставленными задачами, после выполнения которых они могут быть закрыты.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 состава основных станций выделяются реперные климатические станции (РКС), а также морские береговые и устьевые станции вековой сети гидрометеорологических наблюдений, которые предназначаются для получения непрерывных однородных гидрометеорологических данных, необходимых для установления вековых тенденций изменения климата и гидрологического режима. Реперные станции функционируют неограниченное время в неизменных условиях окружения.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реперных климатических, морских береговых и устьевых станций утверждается Казгидрометом.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своей работе наблюдательные станции руководствуются указаниями, руководствами и инструкциями, разработанными и утвержденными Казгидрометом, и настоящим Положением.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постановлением Правительства РК от 1 июля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675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2. Основные задачи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Проведение систематических наблюдений за состоянием почвы, подстилающей поверхности, сельскохозяйственных культур, атмосферы, вод суши и морей, за уровнем их загрязнения.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Обеспечение гидрометеорологической информацией и данными об уровне загрязнения природной среды органов исполнительной власти и государственного управления.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3. Функции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Проведение следующих видов наблюдений: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приземных метеорологических;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актинометрических и теплобалансовых;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гидрологических;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аэрологических;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морских гидрометеорологических;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агрометеорологических;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уровнем загрязнения атмосферы, вод суши, морских вод, почвы и снежного покрова;|  |     метеорологических радиолокационных;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атмосферным электричеством;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озонометрических;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радиометрических;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фонового мониторинга природной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снежными лавинами;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стихийными гидрометеорологическими явлениями.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Первичная обработка результатов наблюдений, составление при необходимости табличного материала, подготовка к машинной обработке результатов наблюдений.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Передача оперативной информации с данными наблюдений, в том числе о стихийных (особо опасных) гидрометеорологических явлениях.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Участие представителей наблюдательной станции в работе комиссии по обследованию территорий районов, подвергшихся воздействию стихийных гидрометеорологических явлений.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4. Организация и обеспечение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наблюдательной станции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Размещение наблюдательных станций производится с таким расчетом, чтобы обеспечить всестороннее изучение гидрометеорологического режима уровня загрязнения природной среды на территории Казахстана, а также выполнение в полном объеме всех задач, возложенных на Казгидромет.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Организация работ наблюдательных станций, развитие и рационализация его сети осуществляются с учетом: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степени изменчивости наблюдаемых гидрометеорологических величин и явлений, геофизических характеристик и уровня загрязнения природной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своевременности и точности измерения параметров наблюдаемых величин, необходимых для обслуживания хозяйственной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конкретных и необходимых сведений о тех или иных характеристиках состояния природной среды по данному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экономических соображений;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в одном административном пункте минимального количества сетевых наблюдательных организаций, по возможности в административном центре более высокого уровня (областном, районном);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комплексности организуемых работ (на одной станции должно предусматриваться выполнение возможно большего числа различных видов наблюдений);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наблюдательных станций, с персоналом в необжитых районах, вдали от населенных пунктов только в случаях, когда необходимая гидрометеорологическая информация не может быть получена другими способами.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размещения наблюдательных станций Казгидромету предоставляются земельные участки с учетом технических требований, предъявляемых к указанным станциям, которые не подлежат переносу.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Вокруг наблюдательных станций любых видов устанавливается охранная зона в виде участка земли (водного пространства), ограниченного замкнутой линией, отстоящей от границ территории этих станций на 200 метров во все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Земли водного фонда, предоставленные во временное пользование охранных зон наблюдательных станций, используются с соблюдением следующих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охранных зонах наблюдательных станций, входящих в перечень реперных климатических, морских береговых и устьевых станций вековой сети гидрометеорологических наблюдений,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возводить любые здания и сооружения;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сооружать оросительные и осушительные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горные, строительные, монтажные, взрывные работы и планировку грунта;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высаживать деревья, складировать удобрения, устраивать свалки, выливать растворы кислот, солей и щелочей;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устраивать стоянки автомобильного, водного транспорта, тракторов и других машин и механизмов;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сооружать причалы и пристани;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перемещать и производить засыпку и поломку опознавательных и сигнальных знаков, контрольно-измерительных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бросать якоря, проходить с отданными якорями, цепями, лотами, волокушами и тралами, производить дноуглубительные землечерпальные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выделять рыбопромысловые участки, производить добычу рыбы, а также водных животных и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охранных зонах наблюдательных станций, не входящих в перечень реперных климатических, морских береговых и устьевых станций вековой сети гидрометеорологических наблюдений, вышеперечисленные работы производятся по согласованию с Казгидрометом.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Земельные участки, занятые наблюдательными станциями, а также земельные участки, находящиеся в пределах охранной зоны таких станций, могут быть изъяты для государственных или общественных нужд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только лишь в исключительных случаях. При этом перенос указанных станций на новое место (строительство их зданий, сооружений и других объектов) производится силами и за счет средств предприятий, организаций и учреждений, для которых изымаются земельные участки.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