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f099" w14:textId="0fef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4 октября 1995 г. N 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1996 г. N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постановления Кабинета Министров Республики Казахстан от
4 октября 1995 г. N 1300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P951300_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соглашения между
Республикой Казахстан и Соединенными Штатами Америки относительно
уничтожения шахтных пусковых установок межконтинентальных
баллистических ракет, ликвидации последствий аварийных ситуаций и
предотвращения распространения ядерного оружия" после слов "Китнет 21"
дополнить словом "Белкамит".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