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68ed" w14:textId="1bb6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Республиканского межотраслевого института повышения квалификации руководящих работников и специалистов при Министерстве экономики Республики Казахстан в Институт переподготовки и повышения квалификации государственных служащих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1996 г. N 49. Утратило силу - постановлением Правительства РК от 11 ноября 1998 г. N 1156 ~P981156.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  В целях повышения эффективности переподготовки и повышения
квалификации государственных служащих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Республиканский межотраслевой институт повышения
квалификации руководящих работников и специалистов при Министерстве
экономики Республики Казахстан в Институт переподготовки и повышения
квалификации государственных служащих при Правительстве Республики
Казахстан (далее - Институт).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Институт: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переподготовку и повышение квалификации государственных служащих;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учебных планов и программ переподготовки и повышения
квалификации государственных служащих с учетом категорий должностей и
квалификационных классов;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координации и методического руководства отраслевыми
институтами и курсами повышения квалификации государственных служащих,
действующими в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контактов с органами управления, учебными
заведениями, научно-исследовательскими учреждениями, консультационными
фирмами, общественными фондами и другими организациями зарубежных
стран по вопросам переподготовки и повышения квалификации
государственных служащих;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координации программ технической помощи Республике
Казахстан по переподготовке и повышению квалификации государственных
служащих, оказываемой зарубежными странами, международными
организациями, фондами и финансовыми институтами;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рассмотрение проектов по подготовке, переподготовке и повышению
квалификации государственных служащих за рубежом, предлагаемых
министерствами, ведомствами, аппаратами акимов областей, городов и
районов, ассоциациями и другими хозяйствующими субъектами;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научных исследований по вопросам развития и
эффективного использования государственных служащих, оценки, мотивации
и стимулирования их труда, формирования новых управленческих навыков;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и проведение республиканских и международных
конференций, совещаний, других научно-практических форумов по
проблемам подготовки, переподготовки и повышения квалификации
государственных служащих;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внесение в Правительство Республики Казахстан предложений по
совершенствованию подготовки, переподготовки и повышению квалификации
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деятельности Института осуществляется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республиканского бюджета на переподготовку и повышение
квалификации государственных служащих;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собственных доходов Института от учебной, консалтинговой,
научно-исследовательской и издательской деятельности.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Институт в соответствии с Указом Президента Республики
Казахстан от 19 декабря 1995 г. N 2692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U952692_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улучшению
социальных условий жизни населения Республики Казахстан" обеспечить
увеличение уровня оплаты труда работников в среднем в два раза в
течение 1996 года за счет оптимизации структуры, упорядочения штата и
ставок по тарифному разряду.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управлению
государственным имуществом в месячный срок передать в установленном
порядке материально-техническую базу Республиканского межотраслевого
института повышения квалификации руководящих работников и специалистов
при Министерстве экономики Республики Казахстан Институту
переподготовки и повышения квалификации государственных служащих при
Правительстве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Общее руководство деятельностью Института возложить на Аппарат
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Установить, что ректор Института назначается Премьер-Министром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Ректору Института в двухмесячный срок разработать и внести на
утверждение в Правительство Республики Казахстан Положение об
Институте переподготовки и повышения квалификации государственных
служащих при Правительстве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Признать утратившими силу некоторые решения Правительства
Республики Казахстан согласно прилагаемому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 Республики Казахстан
                                      от 10 января 1996 г. N 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утративших силу некоторых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решений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Постановление Совета Министров Казахской ССР от 2 марта
1989 г. N 81 "Об организации Республиканского межотраслевого института
повышения квалификации руководящих работников и специалистов при
Совете Министров Казахской ССР" (СП КазССР, 1989 г., N 19, ст. 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Постановление Кабинета Министров Казахской ССР от 7 марта
1991 г. N 160 "О переименовании Республиканского межотраслевого
института повышения квалификации руководящих работников и служащих при
Совете Министров Казахской ССР" (СП КазССР, 1991 г., N 8, ст. 61).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Пункт 6 постановления Кабинета Министров Республики Казахстан
от 26 марта 1993 г. N 200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P930200_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экономики
Республики Казахстан" (САПП Республики Казахстан, 1993 г., N 14, ст.
169).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Постановление Кабинета Министров Республики Казахстан от
9 декабря 1993 г. N 1236 "Вопросы Республиканского межотраслевого
института повышения квалификации руководящих работников и специалистов
при Кабинете Министров Республики Казахстан" (САПП Республики
Казахстан, 1993 г., N 48, ст. 586).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