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a413" w14:textId="6f0a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Казахстан, имеющего силу Закона, от 21 декабря 1995 г. N 2700 "О республиканском бюджете на 1996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1996 г. N 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исполнению республиканский бюджет Республики Казахстан на 1996 год: по доходам в сумме 149646054 тыс. тенге, по расходам - 193597186 тыс. тенге, с предельным размером дефицита - 43951132 тыс.тенге, по действующей бюджетной классификации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Министерству финансов Республики Казахстан по согласованию с Национальным Банком Республики Казахстан утвердить до 20 января 1996 года новую бюджетную классификацию доходов и расходов бюджета Республики Казахстан и довести ее до акимов областей и города Алматы, министерств, государственных комитетов и иных центральных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Министерствам, государственным комитетам и иным центральным и местным исполнительным органам представить Министерству финансов Республики Казахстан к 1 марта 1996 года сметы расходов по новой бюджетной классификации в разрезе подведомственных организаций по утвержденной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внести до 1 апреля 1996 года изменения в формы бухгалтерского учета и отчетности в соответствии с новой бюджетной классификацией и довести их до министерств, государственных комитетов и иных центральных и местных исполнительных органов, местных финансовых органов. В течение 1996 года осуществить поэтапный переход на исполнение бюджета по новой бюджетной классификации.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Национальному Банку Республики Казахстан по согласованию с Министерством финансов Республики Казахстан разработать программные средства по учету исполнения бюджета в соответствии с новой бюджетной классификацией.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изыскать в ходе реализации бюджета необходимые ассигнования на оплату разработки нового программного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Сохранить централизованный порядок расчетов по подоходному налогу с юридических лиц по Национальной акционерной авиакомпании "Казахстан ауе жолы", Национальной акционерной компании "Казахтелеком", Управлениям железных дорог, Республиканскому государственному предприятию почтовой связи при Министерстве транспорта и коммуникаций Республики Казахстан, а также для организаций уголовно-исполнительной системы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комитету Республики Казахстан по приватизации в целях обеспечения запланированных поступлений средств в бюджет от приватизации в месячный срок внести соответствующие изменения в действующие нормативные и инструктивные документы; обеспечить продажу всех без исключения объектов в рамках малой и массовой приватизации только на открытых коммерческих конкурсах и аукционах с широким использованием рекламы приватизируемых объектов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комитету Республики Казахстан по управлению государственным имуществом в целях рационального использования служебных помещений произвести в месячный срок инвентаризацию служебных зданий, переданных в пользование органам государственной, исполнительной, судебной власти, прокуратуры. В зависимости от численности аппарата управления подготовить предложения по передислокации отдельных из них; совместно с Государственным комитетом Республики Казахстан по ценовой и антимонопольной политике и по согласованию с Министерством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пересмотреть и привести прейскуранты на аренду государственного имущества в соответствие со сложившимися в регионах рыночными ценами;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конца февраля 1996 года переоформить по новым прейскурантам все ранее заключенные договоры на аренду государственного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Государственному комитету Республики Казахстан по управлению государственным имуществом внести изменение в условие заключения договора в части обязательной регистрации в территориальных комитетах по управлению государственным имуществом договоров субаренды государственного имущества, с учетом перечисления поступления от них доходов в соответствующий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комитету Республики Казахстан по управлению государственным имуществом по согласованию с Министерством финансов Республики Казахстан в месячный срок разработать порядок аренды сторонними организациями государственного имущества, переданного в их владение, пользование и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начиная с 1996 года дивиденды на государственные пакеты акций перечисляются акционерными обществами в доход бюджета по итогам работы за каждый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комитету Республики Казахстан по управлению государственным имуществом рекомендовать общим собраниям акционеров внести соответствующие изменения в уставы акционерных 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совместно с Государственным комитетом Республики Казахстан по управлению государственным имуществом в месячный срок разработать и утвердить порядок перечисления в доход республиканского бюджета дивидендов на принадлежащие государству пакеты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комитету Республики Казахстан по статистике и анализу предусмотреть в статистической отчетности предоставление данных по начислению дивидендов на государственные пакеты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экономики, Министерству геологии и охраны недр Республики Казахстан по согласованию с Министерством финансов Республики Казахстан в месячный срок подготовить проект постановления Правительства Республики Казахстан по утверждению порядка планирования и финансирования мероприятий по охране недр общегосударственного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финансов Республики Казахстан предусмотренные в бюджете средства на реализацию мероприятий по новой жилищной политике в сумме 2414776 тыс.тенге направить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долгосрочные кредитные ресурсы и формирование уставного фонда Жилстройбанка - 1455000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дотацию очередникам, стоящим в очереди на получение жилья 10 и более лет, - 100000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коммунального хозяйства - 440000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жилья для социально защищаемых слоев населения - 419776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строительства, жилья и застройки территорий Республики Казахстан, Государственному банку жилищного строительства Республики Казахстан (Жилстройбанку) по согласованию с Министерством экономики и Министерством финансов Республики Казахстан подготовить и внести в Правительство Республики Казахстан предложения по адресному распределению указанных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строительства, жилья и застройки территорий Республики Казахстан по согласованию с Министерством экономики и Министерством финансов Республики Казахстан утвердить перечень проектно-изыскательских работ общереспубликанского значения, финансируемых из республиканского бюджета, в сумме 50000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Министерству экономики Республики Казахстан по согласованию с Министерством финансов Республики Казахстан в двухнедельный срок внести в Правительство Республики Казахстан на утверждение перечни: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инвестиционных проектов, осуществляемых под гарантию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инвестиционных проектов, софинансируемых из государственного бюджета под гарантию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инвестиционных проектов, кредитование которых осуществляется за счет бюджетных средств через Эксимбанк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строительных объектов, предусмотренных целевыми республиканскими программами производственного назначения и социальной сферы, финансируемых за счет средств республиканского бюджета на безвозвратной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экономики совместно с Министерством финансов Республики Казахстан в месячный срок разработать систему государственных закупок продукции для организаций, содержащихся за счет государственного бюджета республики, и представить его на утверждение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увеличения источников восполнения государственных материальных резервов Комитету по государственным материальным резервам Республики Казахстан принять неотложные меры по принудительному взысканию в пользу республиканского бюджета задолженности хозяйствующих субъектов за полученные из государственного резерва материальные ценности, с начислением пени по ставке рефинансирования Национального Банка Республики Казахстан за период просрочки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Государственному комитету Республики Казахстан по управлению государственным имуществом по согласованию с Министерством экономики и Министерством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Правительство Республики Казахстан в установленном порядке предложения по перечню организации, подлежащих передаче для санации и приватизации в государственный Реабилитационный банк Республики Казахстан в 1996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внести на утверждение Правительства график приватизации организаций по индивидуальному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Распределить ассигнования, предусмотренные в республиканском бюджете на конверсию в сумме 400000 тыс.тенге, по организациям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Акимам областей и города Алматы передать с 1 апреля 1996 года отделениям Фонда обязательного медицинского страхования при Правительстве Республики Казахстан предусмотренные в составе бюджетов ассигнования на страхование неработающего населения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Направить ассигнования, предусмотренные в бюджете на введение Национальной спутниковой системы телерадиовещания Республики Казахстан "Интелсат", Министерству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Предусмотреть Министерству транспорта и коммуникации Республики Казахстан ассигнования в сумме 2577080 тыс.тенге на оплату услуг связи по распространению государственного телевидения и радио согласно сетке и фактическому объему вещания, ежеквартально подтверждаемым Республиканской корпорацией "Телевидение и радио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Распределить предусмотренную в республиканском бюджете дотацию в сумме 486000 тыс.тенге на издание газет и журналов, имеющих социальную значимость,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(Пункт 20 утратил силу - постановлением Правительства РК от 1 ноября 1996 г. N 1338)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Учесть, что в республиканском бюджете на 1996 год предусмотрены ассигнования на выплату пособий целевым назначением для приобретения учебной и методической литературы по специальности профессорско-преподавательскому составу в размере должностного оклада, а также всем студентам дневного отделения государственных вузов в размере месячной стипендии.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Министерству экономики, Министерству образования Республики Казахстан, другим министерствам, государственным комитетам и иным центральным и местным исполнительным органам, имеющим в своем подчинении высшие, средние специальные учебные заведения и профессионально-технические училища, пересмотреть на 1996/97 учебный год план приема студентов в государственные высшие учебные заведения с учетом сокращения на 20 процентов, учащихся в средние специальные учебные заведения - на 30 процентов, учащихся в профессионально-технические училища - на 25 процентов, и осуществить перевод их обучения на платную договорную основу; в первом квартале 1996 года завершить оптимизацию сети учебных заведений, рационализацию норм и условий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Передать с 1 января 1996 года из республиканского бюджета на местные бюджеты расходы по содержанию 11 средних специальных учебных заведений системы Министерства образования Республики Казахстан и 10 профессионально-технических училищ системы Министерства транспорта и коммуникаций Республики Казахстан согласно приложениям 4 и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Передать с 1 января 1996 года из ведения Министерства образования Республики Казахстан Актюбинское высшее летное училище в ведении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Министерству образования Республики Казахстан, министерствам, государственным комитетам и иным центральным и местным исполнительным органам, имеющим государственные высшие учебные заведения, предусмотреть выделение средств на содержание Казахской государственной академии управления, Казахского национального технического университета, Казахской государственной архитектурно-строительной академии, Алматинского государственного университета имени Абая, Казахского государственного национального университета имени Аль-Фараби, Казахского государственного юридического института, установив повышающий коэффициент 1,75 к ставкам заработной платы, Национальной Высшей Школе Государственного Управления при Президенте Республики Казахстан - 2.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Министерству науки - Академии наук Республики Казахстан и Национальной библиотеке право устанавливать в пределах выделенного фонда оплаты труда подведомственным научным учреждениям повышающий коэффициент 1,75 к ставкам заработной платы. 02_10_00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пункта 25 - с изменениями, внесенными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постановлением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 2 мая 1996 г. N 537.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Учесть, что в республиканском бюджете на 1996 год предусмотрены ассигнования на финансирование науки в сумме 3050000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науки и новых технологий и Министерству экономики Республики Казахстан совместно с заинтересованными министерствами, государственными комитетами и иными центральными и местными исполнительными органами распределить ассигнования на науку согласно тематике, прошедшей конкурсный отбор.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Министерству здравоохранения Республики Казахстан осуществить оптимизацию сети организаций, содержащихся за счет бюджета, в соответствии с приложением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Принять к исполнению и руководству годовые рабочие программы на 1996 год, согласованные с Международным Банком Реконструкции и Развития, по передаче детских дошкольных учреждений и объектов здравоохранения городов Павлодара, Аксу, Шымкента, Кентау, Ленгера на содержание местных органов исполнительной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предусмотрены ассигнования на софинансирование текущего содержания и ремонтно-строительных работ по Проекту социальной защиты, согласно годовым рабочим программам на 1996 год, в бюджете Павлодарской области 14719 тыс.тенге и Южно-Казахстанской области 11909 тыс.тенге. Министерству труда, Министерству образования и Министерству здравоохранения Республики Казахстан оказывать содействие в реализации программ по Проекту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областей и г.Алматы установить контроль за целевым использованием бюджетных ассигнований и средств внешнего займа по Проекту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(Секретно).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Министерству сельского хозяйства Республики Казахстан совместно с заинтересованными министерствами, государственными комитетами и иными центральными и местными исполнительными органами по согласованию с Министерством финансов Республики Казахстан в месячный срок разработать конкурсный порядок: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сельхозтоваропроизводителей продукцией машиностроения на лизинговой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выделения средств для поддержки и развития малого и среднего бизнеса в сельском хозяйстве.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Предусмотреть в республиканском бюджете Казахстанскому центру поддержки и развития предпринимательства ассигнования в сумме 50000 тыс.тенге на ведение мониторинга и создание инфраструктуры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целях усиления ветеринарно-санитарного надзора и обеспечения вертикальной структуры государственной ветеринарной службы и службы защиты растений, выполняющих функции государственного контроля, передать финансирование расходов на содержание их организаций из местных бюджетов в республиканский согласно приложению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Предусмотреть финансирование мероприятий по землеустройству в сумме 376740 тыс.тенге, в том числе 173200 тыс.тенге за счет средств от продажи права собственности, права землепользования, включая аренду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осуществлять финансирование землеустроительных работ за счет средств от продажи права собственности, права землепользования, включая аренду земельных участков, по мере фактического поступления указанных средств в доход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Учитывая необходимость мобилизации средств, связанных с экстремальными ситуациями в республике, финансирование операционных расходов на селезащитные мероприятия в сумме 62555 тыс.тенге, мероприятия по спасению людей на водах в сумме 821 тыс.тенге осуществлять через Государственный комитет Республики Казахстан по чрезвычайным ситуациям. Учесть, что мероприятия по спасению людей на водах в областях осуществляются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Учесть, что в бюджете на 1996 год предусмотрены ассигнования на возмещение разницы в ценах по отоплению и горячему водоснабжению жилого фонда конверсионных, градообразующих и санируемых организаций, а также научных учреждений-агрогородков, передающих ведомственный жилой фонд на баланс местных исполнительных органов в соответствии с постановлением Кабинета Министров Республики Казахстан от 14 июля 1995 г. N 975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P950975_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передачи объектов соцкультбыта, находящихся на балансе предприятий, местным исполнительным органам и дальнейшем их использовании" (САПП Республики Казахстан, 1995 г., N 24, ст. 282).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передавать местным бюджетам Алматинской, Западно-Казахстанской и Павлодарской областей ассигнования для финансирования организаций здравоохранения конверсионных предприятий по мере оформления актов приема-передачи.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Распределить предусмотренные в республиканском бюджете ассигнования в сумме 135000 тыс.тенге на празднование 150-летия Жамбыла Жабаева согласно приложению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Министерству труда, Министерству социальной защиты населения Республики Казахстан, Государственному Комитету Республики Казахстан по статистике и анализу по согласованию с Министерством экономики и Министерством финансов Республики Казахстан в двухнедельный срок разработать методику исчисления совокупного дохода семьи для оказания целевой социальной помощи нуждающимся и внести на утверждение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Учесть, что в 1996 году в составе расходов областей и г.Алматы предусматриваются ассигнования: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оказания целевой социальной помощи малообеспеченным семьям;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хозяйствующим субъектам расходов, связанных с льготным предоставлением электроэнергии, твердого и жидкого топлива, газа, жилищно-коммунальных услуг отдельным категориям населения, которым указанные льготы предусмотрены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бюджете г.Алматы на 1996 год расходы в сумме 160000 тыс.тенге на сооружение Монумента Независимости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(Секретно).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(Секретно).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Министерству финансов Республики Казахстан совместно с Министерством внутренних дел, Генеральной прокуратурой и Государственным следственным комитетом Республики Казахстан представить на утверждение Правительства Республики Казахстан распределения между этими ведомствами ассигнований, предусмотренных бюджетом на 1996 год, после завершения раздела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С целью усиления режима экономии государственных средств, направляемых на содержание центральных и местных представительных и исполнительных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произвести инвентаризацию установленных телефонов, совместно с Министерством финансов Республики Казахстан в месячный срок внести в Правительство Республики Казахстан предложения о лимитах количества телефонов по их видам и перечень должностей руководящих работников министерств, государственных комитетов и иных центральных и местных исполнительных органов, акимов областей, городов и районов, которым предоставлено право установки служебных телефонов в квартирах;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экономики совместно с Министерством финансов Республики Казахстан, Государственным комитетом Республики Казахстан по ценовой и антимонопольной политике и Министерством транспорта и коммуникаций Республики Казахстан внести в Правительство Республики Казахстан предложения по лимитам расходов на содержание служебного легкового автотранспорта и на пользование служебными телефонами и телефонной связью для организаций, содержащихся за счет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Министерству финансов Республики Казахстан в двухнедельный срок представить в Правительство Республики Казахстан адресное распределение ассигнований, предусмотренных в республиканском бюджете на содержание центральных представительных и исполнительных, а также их местных органов, содержащихся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 целях выполнения финансовых обязательств по долевому финансированию межгосударственных и межправительственных органов СНГ предусмотреть в расходах республиканского бюджета ассигнования на указанные цели в сумме 529958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Учесть, что размер резервного фонда Правительства Республики Казахстан определен в сумме 3574040 тыс.тенге, в том числе 1857520 тыс.тенге для финансирования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Государственному комитету Республики Казахстан по чрезвычайным ситуациям для содержания подведомственных организаций и финансирования мероприятий по гражданской обороне ассигнования в сумме 464380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расходование средств резервного фонда для финансирования чрезвычайных ситуаций производится на основании решения Правительства в каждом конкретном случае.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Министерству иностранных дел Республики Казахстан в месячный срок внести предолжения в Правительство Республики Казахстан по упорядочению членства Казахстана в международных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решения о вхождении Республики Казахстан в международные организации принимаются по согласованию с Министерством иностранных дел и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Установить, что направления использования иностранных займов, привлекаемых под государственную гарантию, а также финансовой и технической помощи, грантов, поступающих от международных финансовых организаций, правительственных и других неправительственных учреждений иностранных государств, в обязательном порядке предварительно согласовываются с Министерством финансов и Министерством экономики Республики Казахстан, с представлением ежемесячной отчетности в сроки, определенные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Установить, что в 1996 году обслуживание государственного внутреннего долга и кредитов, получаемых под дефицит республиканского бюджета, осуществляется по нулевой 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48 - в редакции постановления Правительства РК от 31 декабря 1996 г. N 1766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Установить, что в 1996 году поступления от консульских сборов Министерства иностранных дел Республики Казахстан зачисляются в доход республиканского бюджета и используются на содержание посольств.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и Министерству финансов Республики Казахстан разработать и утвердить в двухмесячный срок порядок финансирования представительств Республики Казахстан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 целях увеличения поступлений импортной пошлины и повышения эффективности использования иностранной валюты предусмотреть в составе расходов на внешнеэкономическую деятельность средства в сумме 887500 тыс.тенге на финансирование международной независимой фирмы "Сосиете Женераль де Сюрвеянс С.А." для осуществления предотгрузочной инспекции товаров, импортируемых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Установить, что все обращения министерств, государственных комитетов, иных центральных и местных исполнительных органов, акимов областей и г.Алматы, организаций в Правительство Республики Казахстан о предоставлении различного рода налоговых и таможенных льгот, предложений по отсрочке долгов по платежам в бюджет, перенесению сроков возврата ссуд, выданных из бюджета, выделении дополнительных ассигнований из республиканского бюджета должны в обязательном порядке согласовываться с Министерством финансов Республики Казахстан. При отсутствии предварительного заключения Министерства финансов Республики Казахстан по вышеуказанным вопросам Правительство Республики Казахстан не принимает обращения к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акимам областей и г.Алматы принять аналогичное решение относительно порядка рассмотрения финансовых вопросов по местным бюджетам.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Министерству геологии и охраны недр, Министерству экономики и Министерству финансов Республики Казахстан с заинтересованными министерствами, государственными комитетами и иными центральными и местными исполнительными органами в месячный срок осуществить перевод отечественных недропользователей на контрактную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(Пункт 53 утратил силу - постановлением Правительства РК от 2 апреля 1997 г. N 465)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Министерству юстиции Республики Казахстан совместно с заинтересованными министерствами, государственными комитетами и иными центральными и местными исполнительными органами в месячный срок внести в Правительство Республики Казахстан предложения о приведении в соответствие с настоящим постановлением ранее принятые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Настоящее постановление вводится в действие с 1 января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РЕСПУБЛИКАНСКИЙ БЮДЖЕТ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РЕСПУБЛИКИ КАЗАХСТАН НА 1996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(по действующей классификации)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приложение 1 внесены изменения -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31 декабря 1996 г. N 1766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P961766_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 О Х О Д 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I. Раздел: Учреждения и мероприятия по бюджету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Общегосударственные налоги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Подоходный налог с юридических лиц                   22693880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Налог на добавленную стоимость                       19820668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Акцизы                                                4009390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Налог на операции с ценными бумагами                   524900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Налог на сверхприбыль за использование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ресурсов                                              3606090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Подоходный налог с физических лиц, удерживаемый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 источника выплаты                                   9102731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Т О Г О  ОБЩЕГОСУДАРСТВЕННЫХ НАЛОГОВ              59757659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Сборы и неналоговые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Поступления от Нацбанка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банков второго уровня в доход бюджета, всего          824300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 прибыли текущего года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 доходов за депозиты Правительства в Национальном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Банке Казахстана и в банках второго уровня          824300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Возмещение расходов бюджета, всего                    8907741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бюджетных ссуд и кредитов с процентами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недостаток собственных оборотных средств              1407741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кредита, полученного Реабилитационным банком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            3500000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долгов по директивным кредитам под гарантию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 Республики Казахстан и акимов           3000000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г) сумм по результатам внутриреспубликанского зачета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Сборы и разные неналоговые доходы, всего             21931900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арендная плата за использование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"Байконур"                                            8165000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прочие поступления                                    13766900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Поступление средств от реализации зерна               6000000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Доходы от продажи права на землю                       173200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Поступления от приватизации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имущества                                            14550000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Поступление дивидендов на принадлежащие государству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пакеты акций                                          2800000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Т О Г О  ПО СБОРАМ И НЕНАЛОГОВЫМ ДОХОДАМ          55187141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Т О Г О  Д О Х О Д О В по I разделу              114944800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Раздел: Фонды целевого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фонд охраны недр и воспроизводства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минерально-сырьевой базы                              4570000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фонд охраны природы                    150545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 О Г О ДОХОДОВ по II разделу                       4720545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III. Раздел: Внешнеэкономическая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Таможенные пошлины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а) экспортируемые товары                             15149000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импортируемые товары                               4168000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Таможенные процедуры                                  1072029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Поступления от роялти и бонусов                       5320000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Поступления от продажи импортных товаров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необходимости на внутреннем рынке                      298200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Возврат средств в национальной валюте по прямому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финансированию                                         199510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Возмещение организациями расходов бюджета,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погашением их внешних обязательств в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валюте                                                 744151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Возмещение организациями расходов бюджета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правительственным гарантиям                           1515495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Сборы за оказание консульских услуг                    497000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Возмещение в доход бюджета средств займа по соцзащите   17324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Прочие                                                1000000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Т О Г О  ДОХОДОВ по III разделу                   29980709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 ДОХОДОВ по республиканскому бюджету          149646054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 А С Х О Д 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I. Раздел: Учреждения и мероприятия по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ФИНАНСИРОВАНИЕ ЭКОНОМИКИ                             31651717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 энергетики и угольной промышленности: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возобновляемые источники энергии           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 промышленности и торговли: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водоотлив Миргалимсайского месторождения         374094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промышленному комплексу                      394094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СТРОИТЕЛЬНЫЙ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 строительства, жилья и застройки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проектирование          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строительному комплексу                       50000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АГРОПРОМЫШЛЕННЫЙ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 по водным ресурсам, на операционные расходы    244576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Казсельхозакадемия, всего                                6520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 на помологический сад                       4576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Минсельхоз, всего                                    10065066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операционные расходы                               2385066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развитие малого и среднего бизнеса в сельском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хозяйстве                                          3500000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приобретение техники на лизинговой основе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финансовой поддержки сельского хозяйства      3580000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Государственный комитет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земельным отношениям и землеустройству, на операционные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расходы                                                376740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агропромышленному комплексу                10692902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ТРАНСПОРТНЫЙ КОМПЛЕКС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 транспорта и коммуникаций, всего          113560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операционные расходы (содержание путевого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судоходных шлюзов и инспекции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судоходства)                                         62069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содержание фельдъегерской службы                  51491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Акционерное общество "Казахстан жолдары"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селезащитным мероприятиям)                              62555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транспорту и связи                           176115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СОЦИАЛЬНЫЙ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Расходы по выплате льгот, всего                       1112195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предоставление льгот по проезду и услугам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всего                                                 1112195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детям-инвалидам                                      30160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инвалидам первой и второй групп                     240178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гражданам, получающим пенсии за особые заслуги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перед Республикой Казахстан                          51141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участникам и инвалидам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Войны                                               790716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 реализацию новой жилищной политики, всего          2414776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 прочие мероприятия по социальному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Минкультуры (Кинокомпания "Казахкино"), всего       97067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дотация на покрытие убытков сельской киносети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кинопрокатов                                       37337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производство национальных художественных,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хроникально-документальных, детских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мультипликационных фильмов                           54730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мероприятия по празднованию 100-летия кино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Казахское государственное информационное агентство  10800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Национальное агентство по делам печати и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информации                                         933065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Минмолтурспорт, на капитальный ремонт               67799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социальному комплексу                       4635702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НЕ ВОШЕДШИЕ В КОМПЛЕКСЫ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Минэкобиоресурсов (операционные расходы)               155680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 лесного хозяйства (операционные расходы)       622720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Главное управление геодезии и картографии            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 по госматрезервам, всего                      1254437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операционные расходы                                110637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Расходы на мероприятия по спасению людей на водах        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Затраты на укрепление материальной базы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налоговой полиции                                    850744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Таможенный комитет                                      50645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развитие материально-технической базы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              30881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Управление Делами Президента Республики Казахстан      280200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Главное управление по гидрометеорологии,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операционные расходы                                   304500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 государственному Экспортно-импортному банку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            3643800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капитальные вложения             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проведение приватизации                              92876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финансирование деятельности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Реабилитационного банка Республики Казахстан, всего   6000000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 расходы по конверсии, осуществляемые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через Минэкономики                                  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Госкомстат (перепись населения)                         28000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Расходы на софинансирование инвестиционных проектов    752600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Расходы по внедрению мониторинга и созданию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инфраструктуры малого и среднего бизнеса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Прочие расходы Министерства финансов                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не вошедшим в комплексы                    15702904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ФИНАНСИРОВАНИЕ СОЦИАЛЬНО-КУЛЬТУРНЫХ МЕРОПРИЯТИЙ,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ВСЕГО                                            24318082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образование и профессиональная подготовка кадров     11037060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культура и искусство                                  1199319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средства массовой информации                          4729208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г) здравоохранение                                       5660544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д) физическая культура                                    737705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е) социальное обеспечение, всего                          954246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содержание организации и проведение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социальному обеспечению                          158519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компенсация расходов на санаторно-курортное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лечение и материальную помощь участникам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инвалидам Великой Отечественной Войны               706052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приобретение общественными объединениями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сурдо-тифло техники                                  89675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ФИНАНСИРОВАНИЕ НАУКИ, ВСЕГО                       3050000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РАСХОДЫ НА ОБОРОНУ, ВСЕГО                        17240462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Вооруженные Силы общего назначения                16830198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Республиканская гвардия                             410264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РАСХОДЫ НА СОДЕРЖАНИЕ ГОСУДАРСТВЕННЫХ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ВСЕГО                                             4576422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Парламент Республики Казахстан                      572414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Администрация Президента Республики Казахстан      1005907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Верховный Суд Республики Казахстан                  136857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Конституционный Совет Республики Казахстан           18500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Областные суды и Алматинский городской суд          407990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Районные суды                                      1160814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Военные суды                                         49625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Прокуратура Республики Казахстан                   1224315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РАСХОДЫ НА СОДЕРЖАНИЕ ПРАВООХРАНИТЕЛЬНЫХ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ВСЕГО                                            19408874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МВД (включая Государственный следственный комитет)11418300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КНБ                                                2155414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Госкомитет по охране государственной границы       3367000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Военный институт погранвойск                        312300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Внутренние войска                                  2143420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Гостехкомиссия по защите информации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Правительстве                                        12440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Пункт 6 - с изменениями, внесенными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Правительства Республики Казахстан от 21 февраля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1996 г. N 224.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РАСХОДЫ НА СОДЕРЖАНИЕ АППАРАТА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КАЗАХСТАН, ЦЕНТРАЛЬНЫХ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ИСПОЛНИТЕЛЬНЫХ ОРГАНОВ                           8168340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РЕЗЕРВНЫЕ ФОНДЫ, всего                            3574040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для финансирования чрезвычайных ситуаций           1857520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для финансирования мероприятий по гражданской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обороне                                             464380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РАЗНЫЕ ВЫПЛАТЫ, ВСЕГО                             2040000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средства на закуп зерна для госнужд     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оплата услуг адвокатов                               40000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ПРОЧИЕ РАСХОДЫ                                   2291236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Пункт 10 - с изменениями, внесенными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Правительства Республики Казахстан от 21 февраля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1996 г. N 224.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РАСХОДЫ НА ПРОВЕДЕНИЕ ВЫБОРОВ                     102864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РАСХОДЫ ПО ОБСЛУЖИВАНИЮ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ВНУТРЕННЕГО ДОЛГА, ВСЕГО                         3905250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уплата процентов за кредит под дефицит бюджета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по уплате процентов по внутреннему долгу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расходы по погашению казначейских облигаций     3500000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по обслуживанию казначейских обязательств     5250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резерв на погашение краткосрочных казначейских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векселей                                            400000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РАСХОДЫ ПО ОБСЛУЖИВАНИЮ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ОРГАНИЗАЦИЙ                                       529958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СУБВЕНЦИИ МЕСТНЫМ БЮДЖЕТАМ                          20018054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I разделу                        158034799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Ассигнования министерствам,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комитетам, иным государственным органам,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содержащимся за счет средств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бюджета, а также бюджетам областей и г. Алматы  17159500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Раздел: Фонды целевого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ФОНД ВОСПРОИЗВОДСТВА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МИНЕРАЛЬНО-СЫРЬЕВОЙ БАЗЫ                             3200000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ФОНД ОХРАНЫ ПРИРОДЫ                                   112908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II разделу                         3312908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III. Раздел: Внешнеэкономическая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ВЫКУП ВАЛЮТЫ ПО СОДЕРЖАНИЮ ПОСОЛЬСТВ,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ПРЕДСТАВИТЕЛЬСТВ И НА ДРУГИЕ ЦЕЛИ, ВСЕГО            24084479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расходы на погашение внешних займов и обязательств   17546458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расходы на внешнеэкономическую деятельность:          4230521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взносы в международные организации                 1278000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содержание исполнительных органов СНГ                 5396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содержание действующих и новых посольств           2438268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взнос в уставный фонд Центральноазиатского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сотрудничества и развития                            47357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возврат временно привлеченных средств Госконцерна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"Каспийшельф" для погашения внешнего долга          355000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прочие расходы                                      106500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оплату "Сосиете Женераль де Сюрвеянс С.А." (СЖС)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экспертную оценку импортируемых товаров             887500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расходы на неотложные нужды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                                             1420000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РАСХОДЫ, СВЯЗАННЫЕ С ВЫПОЛНЕНИЕМ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ОБЯЗАТЕЛЬСТВ                                         8165000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III разделу                       32249479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 РАСХОДОВ по республиканскому бюджету         193597186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Превышение расходов над доходами (дефицит), всего - 43951132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 покрытие 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Внешних источников финансирования, всего             28451132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Поступлений по внешнему займу                    29451132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синдицированных займов                             5700000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За минусом сумм корректировки, всего             -1000000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погашение внешнего государственного займа      -1000000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За счет реализации ценных бумаг, всего               8000000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Сберегательные облигации для населения        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Поступления средств от аукционной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государственных краткосрочных казначейских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векселей и других ценных бумаг                     7000000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За счет внутренних источников финансирования, всего 7500000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кредитных ресурсов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                               7500000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РАСПРЕДЕЛЕНИЕ СРЕДСТВ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выделяемых из бюджета Республики Казахстан на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конверсии в 1996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Наименование предприятий,   !Объем    !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организаций                 !средств, 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!тыс.тенге!на освоение !на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 !приоритетных!погашение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 !образцов    !задолжен-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 !гражданской !ности,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 !продукции   !связанной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 !            !с сокра-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 !            !щением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 !            !заказа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 2                !    3    !     4      !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Расходы на конверсию             400000      380000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Минпромторг                      236000      216000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"Химпром" г. Павлодар          66000       66000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Предприятия НАК "Коргау", всего  170000      150000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"Машиностроительный завод",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Алматы                         14000       10000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"Завод "Гидромаш", г.Алматы    23000       20000    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"Завод тяжелого машиностроения",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Петропавловск                   5000        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"ЗИКСТО", г.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(Куйбышева)                        1000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"Завод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механизмов, г. Петропавловск       1000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"ПО им. Кирова",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г.Петропавловск                   11000       10000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"Тыныс", г.Кокшетау (КДА)      21000       20000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"Керамика", г.Усть-Каменогорск 32000       30000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"Омега", г.Уральск             21000       20000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"Шельф", г.Атырау               1000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"Кокше", г.Кокшетау            20000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"Уральский завод "Зенит",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г.Уральск                         20000       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Минэнерго                        143000      143000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Предприятия НАК "КАТЭП"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"Серебрянский завод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неорганических производств",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г.Серебрянск, ВКО                 25000    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ГХК "Целинный горно-химический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комбинат", г.Степногорск          55000       55000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Западное рудоуправление           15000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"Иртышский химико-металлургический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завод", г.Первомайский, ВКО       48000       48000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Миннауки                          21000       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"Алатау", г. Алматы            15000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конструкторско-технологическое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бюро, г. Алматы                    6000        6000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Ассигнования из республиканского бюджета на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покрытие убытков редакций журналов и газет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1996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Учредитель     !Ассигнования! Наименование редакций газет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          ! журналов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 агентство   486000     Егеменди Казахстан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печати и                   Казахстанская правда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массовой информации                 Коре ильбо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Уйгур авази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Дойче альгемайне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Украински новини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Балдырган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Улан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Дружные ребята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Казак ели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Туркестан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Ана тили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Новое поколение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Жас алаш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Казак адабиети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Акикат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Мысль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Ак Желкен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Жулдыз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Жалын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Простор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Парасат (журнал)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Еженедельная юридическая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газета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Абай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4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Е Р Е Ч Е Н Ь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средних специальных учебных заведений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образования Республики Казахстан, передаваемых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 республиканского на местные бюджеты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Акмолинский колледж строительства и менеджмента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Атырауский политехнический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Усть-Каменогорский строительный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Уральский политехнический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Карагандинский техникум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Темиртауский политехнический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Шахтинский технологический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Щучинский индустриально-педагогический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Кокшетауский политехнический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Павлодарский машиностроительный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Павлодарский химико-механический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5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Е Р Е Ч Е Н Ь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профтехучилищ Министерства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Казахстан, передаваемых с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 местные бюджеты с 1 января 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ПТУ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ПТУ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ПТУ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ПТУ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ПТУ N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ПТУ N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ПТУ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ПТУ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ПТУ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ПТУ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6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Перечень учреждений здравоохранения, подлежащих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ликвидации, реорганизации, переводу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хозяйственный расчет и приватизации в 1996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Перечень - в редакции постановления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29 апреля 1996 г. N 530.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|Сок- |           Ликвидация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|раще-|-------------------------------------------------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Область   |ние  |Боль-|Дис- |Поли-|Диспансеры|Сель-  |Сель-|Сана-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|коек |ницы |пан- |кли- |преобразо-|ские   |ские |тории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     |     |серы |ники |вать в от-|врачеб-|участ|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     |     |     |     |деления   |ные    |ковые|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     |     |     |     |больничных|амбула-|боль-|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     |     |     |     |учреждений|тории  |ницы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--------------|-----|-----|-----|-----|----------|-------|-----|------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      |  1  |  2  |  3  |  4  |     5    |   6   |  7  |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--------------|-----|-----|-----|-----|----------|-------|-----|------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по рес-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публике         5300   3     5     6        9        5      7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 530   2     3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             1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Жезказганская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Кзыл-Ординская   450         1                       4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Кустанайская    2930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 390                        4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Талдыкорганская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         1     4        3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 Ликвидация учреждений   |   Реорганизация        |При-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Область   |_________________________|________________________|ва-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|Цент-|Здрав-|Город-|район|Сельские|Сельские|Пере- |ти-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|ры   |пункты|ские  |ные  |участко-|врачеб- |вод на|за-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|"Здо-|      |сан-  |сан- |вые боль|ные амбу|хоз-  |ция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|ро-  |      |эпид- |эпид-|ницы в  |латории |расчет|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|вье" |      |стан- |стан-|амбула- |в фельд-|стома-|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 |      |ции,  |ции  |тории   |шерско- |тологи|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 |      |дез-  |     |        |акушер- |ческих|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 |      |стан- |     |        |ские    |полик-|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 |      |ции   |     |        |пункты  |линик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--------------|-----|------|------|-----|--------|--------|------|----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       |  9  |  10  |  11  | 12  |  13    |  14    | 15   |16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______________|_____|______|______|_____|________|________|______|____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по рес-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публике         4     20      3     5     52        6      10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           20                                    2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 1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                    1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Жезказганская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                      15                3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                      20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Кзыл-Ординская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Кустанайская    1  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Талдыкорганская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Тургайская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          1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г.Алматы                                                    4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7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Е Р Е Ч Е Н Ь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организаций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Казахстан, передаваемых с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Областные ветеринарные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Районные ветеринарные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Станции по борьбе с болезнями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Городские ветеринарные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Областные эпизоотические отряды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Областные экспедиции по борьбе с бруцеллезом и туберкулезом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8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11 января 1996 г. N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 А С Х О Д Ы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связанные с мероприятиями по празднованию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150-летия Жамбыла Жабаева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 Мероприятия         !Наименование органов,!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 !осуществляющих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 !финансирование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 2               !         3      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Сооружение памятника Жамбыла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Жабаева и бюста Суюнбая           Минкультуры         17500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Художественно-реставрационные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работы музеев Жамбыла, Суюнбая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Умбета Карибаева                Минкультуры         15000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Проведение концертов, фестивалей,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конкурсов, конференции,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т.д.                            Минкультуры         35100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Производство художественного      Госкинокомпания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фильма "Юность Жамбыла"           "Казахкино"         30000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Производство документального    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фильма о Жамбыле Жабаеве         корпорация "Телевидение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радио"              2400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Издание литературы               Национальное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Жамбылской тематики              по делам печати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массовой информации  10000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Пристройка к существующей        Аким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школе                            области              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Ремонтные работы мавзолея        Аким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Суюнбая и Умбета Карибаева       области               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                                    135000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