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41fd" w14:textId="b294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действий Правительства Республики Казахстан по углублению реформ на 1996-1998 годы и развернутом Плане мероприятий Правительства Республики Казахстан по углублению реформ на 1996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1996 г. N 56.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реализации нового этапа экономических преобразований и в соответствии с Указом Президента Республики Казахстан от 13 декабря 1995 г. N 2680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U952680_ </w:t>
      </w:r>
      <w:r>
        <w:rPr>
          <w:rFonts w:ascii="Times New Roman"/>
          <w:b w:val="false"/>
          <w:i w:val="false"/>
          <w:color w:val="000000"/>
          <w:sz w:val="28"/>
        </w:rPr>
        <w:t>
 "О Программе действий Правительства Республики Казахстан по углублению реформ на 1996-1998 годы"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действий Правительства Республики Казахстан по углублению реформ на 1996-1998 годы (приложение 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Развернутый План мероприятий Правительства по углублению реформ на 1996 год (приложение 2; приложение 3, секретно).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Руководителям министерств и ведомств, акимам областей и г. Алматы обеспечить своевременную и качественную разработку законодательных и нормативных актов, определенных Планом действий Правительства Республики Казахстан по углублению реформ на 1996-1998 годы, развернутым Планом мероприятий Правительства Республики Казахстан по углублению реформ на 1996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Министерствам, ведомствам до 1 февраля разработать развернутые планы мероприятий на 1996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и Министерству экономики Республики Казахстан совместно с другими заинтересованными министерствами и ведомствами в двухнедельный срок внести предложения о приведении постановлений Правительства Республики Казахстан от 15 декабря 1995 г. N 1732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P951732_ </w:t>
      </w:r>
      <w:r>
        <w:rPr>
          <w:rFonts w:ascii="Times New Roman"/>
          <w:b w:val="false"/>
          <w:i w:val="false"/>
          <w:color w:val="000000"/>
          <w:sz w:val="28"/>
        </w:rPr>
        <w:t>
 "О Плане законопроектных работ Правительства Республики Казахстан на 1996 год" и от 15 декабря 1995 г. N 1733 "О внесении Правительством законопроектов на рассмотрение первой сессии Парламента Республики Казахстан" в соответствии с настоящим постановлением.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министерства и ведомства Республики Казахстан, являющиеся ответственными исполнителями, обеспечивают по согласованию с соисполнителями представление информации в Министерство экономики Республики Казахстан и Аппарат Правительства Республики Казахстан о ходе выполнения настоящего постановления ежеквартально, не позднее 10 числа месяца, следующего за отчетным кварталом.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экономики Республики Казахстан с участием заинтересованных министерств и ведомств на основании целей и задач Программы и Плана действий Правительства Республики Казахстан по углублению реформ на 1996-1998 годы ежегодно разрабатывать развернутый План мероприятий, обеспечивающий выполнение названной Программы, а также вносить предложения по внесению изменений и дополнений в Программу.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экономики Республики Казахстан с участием заинтересованных министерств и ведомств ежеквартально подготавливать проект доклада Президенту Республики Казахстан о ходе реализации Программы.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развернутого Плана действий Правительства Республики Казахстан по углублению реформ на 1996 год возложить на Министерство экономики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12 января 1996 г. N 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План действий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по углублению реформ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1996-1998 годы&lt;*&gt;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В порядковый номер 108 внесены изменения - постановлением Правительства РК от 3 ноября 1997 г. N 1486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P971486_ </w:t>
      </w:r>
      <w:r>
        <w:rPr>
          <w:rFonts w:ascii="Times New Roman"/>
          <w:b w:val="false"/>
          <w:i w:val="false"/>
          <w:color w:val="000000"/>
          <w:sz w:val="28"/>
        </w:rPr>
        <w:t>
 .    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і Наименования і  Форма   і   Срок   іМинистерства,іОтветственный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п/пі мероприятия  ізавершенияіисполненияіведомства,   іза контроль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і              і          іи предста-іответственныеі  Аппарате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і              і          івления в  іза исполнениеіПравительства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і              і          іПравитель-і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і              і          іство      і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і      2       і    3     і    4     і      5      і     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I. Макроэкономическая стабилизация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I.1. Денежно-кредитная политика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Подписать      Меморандум   1996 г.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Меморандум по                    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механизму                            Нацбанк (по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взаимодействия                       согласованию)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координации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экономических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органов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проведению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финансовой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кредитной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политики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среднесрочном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периоде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 Разработать    проект                Нацбанк (по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среднесрочную  Программы  1996 г.    согласованию)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            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дальнейшего        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реформирования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банковского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сектора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1996-1998 годы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I.2. Налогообложение и бюджетная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политика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 Подготовить    проект     1996 г.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 Закона  Закона,              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"О бюджетной   постано-              Минюст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системе в      вление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Республике     Правитель-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Казахстан"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 Разработать    постанов-  1996 г.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 ление                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четкого        Правитель-            акимы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разделения     ства                  областей и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доходов и                            г. Алматы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расходов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ского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рационализации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структуры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расходов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бюджетов, 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предоставления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субвенций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дотаций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областям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 Дополнить      проект     1996 г.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налоговый      Закона,              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кодекс         постановле-           Минюст,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разделом,      ния Прави-            заинтересо-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определяющим   тельства              ванные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налогообложение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недропользо-    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вателей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 Разработать    постано-   1996 г.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       вление                Минфин,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взаимодействия Правитель-            Нацбанк (по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координации  ства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работы эконо-                        заинтересован-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мических                             ные министер-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министерств и                        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ведомств,                            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территориальных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органов                              и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формировании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индикативных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 Разработать    проект     1996 г.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основные       бюджетного            Минэкономики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направления    послания   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бюджетной          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политики на  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1997 год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 Завершить в    постано-   1996 г.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I полугодии    вление                Мингео,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1996 г.        Прави-                Минэкономики,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перевод        тельства              заинтересо-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отечественных                        ванные мини-  обращения,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недропользова-                       стерства и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телей на                             ведомства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контрактную            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систему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  Разработать    проект     1998 г.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       Закона,               Минюст 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поэтапного     постановле-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перехода к     ние Прави-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налогообло-    тельства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совокупного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дохода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физических лиц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 Установить     постано-   1996 г.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       вление               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взыскания      Правитель-            Минюст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фиксированных  ства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налогов в    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сфере торговли,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услуг и игорном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бизнесе и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малых предпри-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ятий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 Разработать    постано-   1996 г.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 вление            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поэтапной      Правитель-            заинтересо-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передачи       ства                  ванные мини-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объектов                             стерства и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социальной                          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сферы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хозяйствующих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субъектов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бюджеты местных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 Перейти с 1998 проект     1997 г.    Минфин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года к посто-  Закона                       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янным и единым о бюджете  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регионам    на 1998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нормативам     год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распределения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общегосудар-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налогов между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республиканским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местными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 Разработать    постано-   1996 г.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стратегию      вление            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внутреннего    Правитель-            Нацбанк (по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заимствования  ства                  согласованию)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обращения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I.3. Стратегия внешнего заимствования и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задолженностью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 Разработать    проект     1996 г.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 Указа   Указа                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Президента     Президента,           Нацбанк (по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"О внешнем     постанов-             согласованию),денежного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заимствовании  ление                 Минюст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системе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управления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внешним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долгом"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I.4. Внешнеэкономическая политика и укрепление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платежного баланса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 Унифицировать  постано-   1996 г.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национальные   вление                Минпромторг,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законодатель-  Правитель-            Таможком,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ства по        ства                  Госкомсотруд-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вопросам                             ничество,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тарифного и         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нетарифного                      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регулирования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рамках                             антимонопольной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Таможенного                         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союза                                Минюст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  Подготовить    проект     1996 г.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Меморандум о   Меморандума           Минпромторг,  внешних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внешнеторго-                         Минфин        связей,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вом режиме               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                                    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              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для вступ-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ления 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Всемирную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Торговую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Организацию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(ВТО)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  Принять        постано-   1996-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вление     1998 гг.   заинтересо-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ограничению    Правитель-            ванные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нетарифных     ства по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методов        индикатив-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регулирования  ному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внешней        плану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торговли, имея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виду вводить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их в соответ-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ствии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международными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договорами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исключительно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целях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обеспечения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законности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безопасности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международной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безопасности,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экологической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культурного,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исторического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археологического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наследия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II. Структурно-институциональные преобразования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II.1. Реформа финансового сектора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  Разработать    Концепция  1996 г.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концепцию                            Нацбанк (по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единой                               согласованию),труда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                              Минтранском,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банковских и                         КНБ,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финансовых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телекоммуни-                         Таможком, НАК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каций                                "Казахтелеком"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  Внести         проект     1997 г.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изменения и    Закона о             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дополнения в   внесении              Минюст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Указ           изменений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Президента,    и дополне-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имеющий силу   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закона "О      постановле-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страховании"   ние Прави-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тельства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  Разработать    постано-   1996 г.    Национальная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 вление                комиссия по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       Правитель-            ценным бума-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рынка ценных   ства                  гам, Минфин,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бумаг                                Минэкономики,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Госкомимуще-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  Разработать    постано-   1996 г.    Госстрах-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 и    вление                надзор,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концепцию      Правитель-            Минфин,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       ства                  Минэкономики,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страхового                           Госкомстат,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рынка                                заинтересован-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ные министер-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ства, ведомства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II.2. Ценовая политика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  Ввести         постано-   1996 г.    Госкомитет по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регулирование  вление                ценовой и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тарифов на     Правитель-            антимонополь-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услуги связи   ства                  ной политике,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всем                              Минтранском,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потребителям                         Минэкономики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  Ужесточить     решение    1996 г.    Госкомитет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контроль за    акимов                по ценовой и  территориаль-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фактическими   областей и            антимонополь- 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затратами:     г. Алматы             ной политике,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водохозяй-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теплосетях;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естественных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монополистов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оказанию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коммунальных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услуг, отменив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необоснованное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принятие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решений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тарифам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изъятием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незаконных сумм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доход бюджета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  Продолжить     ежегодные  1996-      Госкомитет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практику       межотрас-  1998 гг.   по ценовой и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заключения     левые                 антимонополь-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добровольных   соглашения            ной политике, Отдел реформ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межотраслевых                        Минэкономики, в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ценовых                              заинтересо-   секторе,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соглашений                           ванные      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министерства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  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  Довести цены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 услуги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населения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уровня,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покрывающего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издержки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оказывающих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эти услуги: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природный     постано-    1996 г.    Госкомитет по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газ           вление                 ценовой и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Правитель-             антимонополь-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ства                   ной политике,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Миннефтегаз-  обращения,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пром,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Минэкономики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политики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услуги связи  постано-    1997 г.    Госкомитет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вление                 по ценовой и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Правитель-             антимонополь-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ства                   ной политике,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Минтранском,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Минэкономики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жилищно-      решение     1996 г.    Акимы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коммунальные  акимов      &lt;****&gt;     областей и г.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услуги        областей и             Алматы,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г. Алматы              Госкомитет по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ценовой и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Минэкономики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Срок исполнения в строке "жилищно-коммунальные услуги"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 номером "25" изменен постановлением Правительства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 от 30 апреля 1996 г. N 534.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II.3. Приватизация, реформа предприятий и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государственной собственностью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  Разработать   проект      1996 г.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 Указа                  ство, Гос-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приватизации  Президента,            компривати- 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реструкту-  постано-               зации,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ризации       вление                 Минэкономики,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госсобствен-  Правитель-             Минфин,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ности на      ства             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1996-1998                        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годы (III    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этап)&lt;**&gt;     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Мероприятия под номером "26" - с изменениями,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внесенными постановлением Правительства Республики казахстан от 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февраля 1996 г. N 240.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  Разработать и  постано-   1996 г.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внедрить       вление                ство, Минюст,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       Правитель-            Минэкономики,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заключения     ства                  Минпромторг,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контрактов на                        Госкомитет по территориаль-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передачу в                           ценовой и     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управление                           антимонополь- развития,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иностранным и                        ной политике,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отечественным                        Минфин, акимы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инвесторам                           областей и г.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объектов                             Алматы,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госсобствен-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ности с учетом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процедур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согласования с  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исполнительными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органами;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независимой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экспертизы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регулярного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контроля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переданных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иностранным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отечественным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инвесторам,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отчетности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ним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  Уточнить       постано-   1996 г.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список         вление                ство,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неплатежеспо-  Правитель-            Минэкономики,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собных         ства             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                          Минпромторг,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государственного                     Реабилитаци-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сектора,                             онный банк,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разработать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предложения по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их реорганизации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(включая                             и 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приватизацию,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сегментацию и                        и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т.п.)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ликвидации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  Определить     постано-   1996 г.    Минпромторг,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подходы к      вление                Госкомимуще-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реформированию Правитель-            ство, Госком-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    ства                  приватизации,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оборонной                            Минэкономики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промышленности,                                    правопорядка,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имея в виду              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приватизацию                                  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конверсионных          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мощностей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индивидуальным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проектам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  Разработать и  постано-   1996 г.    Минтруд,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внедрить       вление               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контрактную    Правитель-            Минфин,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систему работы ства                  Минюст,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руководителей                        заинтересо-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ного сектора,   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учитывающую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ответственности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 финансовые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нарушения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  Завершить      постано-   1996 г.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полную         вление                ство,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инвентаризацию Правитель-            Госкомприва-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ства                  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 собствен-                        Госкомстат,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ности и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разработать         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                             Минпромторг,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системного 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учета и    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мониторинга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госсобственности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хода 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  Усовершенство-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нормативно-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правовую базу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имея в виду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подготовить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нормативные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законодательные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акты: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 инвестици-  постанов-  1996 г.    Минюст,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онных          вление                Госкомиму-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компаниях      Правитель-            щество,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Госкомприва-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Национальная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комиссия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ценным бумагам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 акционер-   проект     1998 г.    Минюст, Гос-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ных обществах  Закона,               комимущество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            постано-   1996 г.    Национальная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объединениях  вление                комиссия по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профессиона-  Правитель-            ценным бума-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льных         ства                  гам, Минюст,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участников                          Минфин, Гос-  обращения,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рынка ценных                        комимущество,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бумаг                               Минэкономики,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Госкомприва-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согласованию)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II.4. Демонополизация, развитие конкуренции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предпринимательства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  Завершить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вопросы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демонополиза-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организационно-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образований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конкурентной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сфере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экономики: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 республи-   постано-   1996 г.    Госкомитет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канском рынке  вление                по ценовой и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 антимонополь-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Госкомимуще-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ство, Госком-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приватизации,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Минэкономики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 региональ-  решения    1996 г.    Госкомитет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ных рынках     областных             по ценовой и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комиссий              антимонополь-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Госкомимуще-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ство, Госком-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приватизации,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г. Алматы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  Осуществить    постано-   1996-      Госкомитет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структурную    вление     1998 гг.   по ценовой и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реорганизацию  Правитель-            антимонополь-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 -  ства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естественных                         Госкомимуще-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монополистов с                       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выделением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конкурирующих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звеньев    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  Разработать    постано-   1996 г.    Госкомитет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       вление                по ценовой и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антимонополь-  Правитель-            антимонополь-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ного           ства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регулирования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сфере    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ных монополий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г. Алматы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  Разработать    постано-   1996 г.    Госкомитет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 вление                по ценовой и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создания       Правитель-            антимонополь-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ства                  ной политике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 системы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защиты прав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потребителей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  Разработать    проект     1998 г.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Указа                 Госкомитет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Президента,           по ценовой и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поддержки      постано-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предпринима-   вление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тельства и     Правитель-            Конгресс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       ства                  предпринима-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конкуренции на                       телей,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1996-2000 гг.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В строку 38 внесены изменения - постановлеием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Правительства РК от 15 мая 1997 г. N 835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P970835_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  Передать в     постано-   1997-  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распоряжение   вление     1998 гг.   ство,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центров        Правитель-            Минэкономики,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малого бизнеса ства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часть имущества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предприятий-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банкротов на    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условиях аренды,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лизинга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выкупа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длительной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рассрочкой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II.5. Земельная реформа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  Разработать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нормативную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базу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совершенство-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отношений,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имея в виду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рынка земли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реализацию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 "О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земле":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порядке      постано-   1996 г.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купли-продажи  вление                Минсельхоз,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земли          Правитель-            Минюст,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 Минфин,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Минэкономики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порядке      постано-   1996 г.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залога         вление                Минсельхоз,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земельных      Правитель-            Минюст,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участков и     ства                  Нацбанк (по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        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землепользо-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вания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ипотечных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кредитов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земельном    постано-   1996 г.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аукционе       вление                Минсельхоз,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 Минюст,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 Минфин        секторе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государ-     постано-   1996 г.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ственном       вление                Минюст,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земельном      Правитель-            Минсельхоз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кадастре и     ства                       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регистрации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землеуст-    постано-   1997 г.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ройстве        вление                Минсельхоз,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 Минюст 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               секторе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ведении      постано-   1997 г.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мониторинга    вление                Минюст,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         Правитель-            Минсельхоз,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 Минэкобиоре-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сурсов,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Минфин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механизме    постано-   1997 г.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персонификации вление                Минюст,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земельных      Правитель-            Госкомимуще-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долей сельско- ства                  ство,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хозяйственных       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                          Минэконмоики,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Минсельхоз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  Разработать    постано-   1997 г.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порядок        вление                Минюст,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регулирования  Правитель-            Минсельхоз,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споров между   ства                  Минжилстрой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субъектами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землехозяй-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ствования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  Создать единую постано-   1998 г.    Минюст,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вление                Госкомзем,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автомати-  Правитель-            Минсельхоз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зированную     ства                       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регистрации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мониторинга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отношений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III. Развитие важнейших секторов экономики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III.1.  Агропромышленный комплекс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  Завершить      постано-   1996 г.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процесс        вление                ство,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реорганизации  Правитель-            Госкомитет  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крупных        ства                  по ценовой и  Отдел реформ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агропромышлен-                       антимонополь- в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ных структур,                        ной политике,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занимающих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монопольное                          Госкомпривати-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положение на                         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различных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стадиях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переработки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сельхозпродукции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  Ввести плату   постано-   1996 г.    Госкомвод-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 воду и      вление                ресурсы,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пользование    Правитель-            Минсельхоз,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ирригационными ства                  Госкомитет по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системами,   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имея в виду   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оставить под  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контролем           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государства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головные                             Госкомимущество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отдельные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магистральные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каналы, 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ирригационные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сети местного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передать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объединениям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водопользова-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  Внести         проект     1996 г.    Минсельхоз,   Отдел реформ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изменения в    Закона,               Минэкономики, в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действующие    постано-              Минюст,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законодатель-  вление                Госкомимуще-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ные и          Правитель-            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нормативные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акты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вопросам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соединения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функционирования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сельскохозяй-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кооперативов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добровольных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объединений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  Разработать    постано-   1996 г.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 и     вление                ство, Минфин,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порядок        Правитель-            Нацбанк (по 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приватизации   ства                  согласованию),Отдел реформ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Агропромбанка                        Госкомприва-  в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тизации,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Минсельхоз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  Подготовить    постано-   1996 г.    Минсельхоз,   Отдел реформ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рекомендации   вление                Минэкобиоре-  в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рациональ-  Правитель-            сурсов,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ному исполь-   ства                  Госкомзем,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зованию                              Казсельхоз-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пастбищных                           академия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  Разработать    проект     1998 г.    Минсельхоз    Отдел реформ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 "О       Закона,                             в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племенном      постано-                   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животново-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дстве и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птицеводстве"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  Завершить      постано-   1996 г.    Госкомприва-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процесс        вление                тизации,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приватизации   Правитель-            Госкомиму-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сельскохозяй-  ства                  щество,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ственных                             Минсельхоз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госпредприя-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тий,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исключением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объектов,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подлежащих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  Разработать    проект     1996 г.    Госстрах-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Закона,               надзор,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созданию       постано-              Минсельхоз,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        вление                Минфин,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обязательного  Правитель-            Минэкономики  обращения,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страхования    ства                                Отдел реформ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сельскохозяй-                                      в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ственного                                 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 случаи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стихийных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бедствий,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неблагоприятных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климатических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условий,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гибели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животных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болезней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III.2. Электроэнергетика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  Завершить      постано-   1996 г.    Минэнерго-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реформирование вление                угольпром,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структуры      Правитель-            Госкомимуще-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управления     ства                  ство,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электроэнерге-                       Минэкономики,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тикой                                Госкомитет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ной политике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  Завершить      постано-   1996 г.    Минэнерго-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разработку     вление                угольпром,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Правитель-            Минэкономики,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 программы  ства 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энергосбережения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механизма ее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реализации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г. Алматы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III.3. Нефтегазовый комплекс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  Завершить      Междуна-   1996 г.    Миннефтегаз-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подготовку к   родные                пром,    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международному соглашения            Минэкономики,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финансированию по финан-             Госкомсотруд-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проекта        сированию             ничество,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строительства                        МИД,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экспортного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нефтепровода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  Завершить      постано-   1996 г.    Миннефтегаз-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ТЭО по         вление                пром,    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строительству  Правитель-            Минэкономики,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нефтепровода   ства  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Западный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Кумколь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  Приватизиро-   постано-   1996-  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вать           вление     1998 гг.   ство,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отдельные      Правитель-            Госкомприва-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предприятия    ства                  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нефтегазового                        Миннефтегаз-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комплекса,                           пром,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входящие в                      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типливно-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энергетические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компании,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исключением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магистрального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транспорта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углеводородов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(магист. газо-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нефтепроводы)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  Реформировать  постано-   1996 г.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структуру      вление                ство,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управления     Правитель-            Миннефтегаз-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нефтегазовым   ства                  пром,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комплексом                           Минэкономики,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Госкомитет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ной политики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III.4. Угольная промышленность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  Осуществить    постано-   1996-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структурную    вление     1998 гг.   Минэнерго-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реорганизацию  Правитель-            угольпром,  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угледобывающей ства              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отрасли, имея                        ство,    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виду                               Минэкономики,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разработать                      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план закрытия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части         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нерентабельных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шахт и               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пердачу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оставшихся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инвесторам,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способным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решить проблему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неплатежей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модернизации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угледобычи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  Разработать    постано-   1996-     Минэнерго-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вление     1998 гг.  угольпром,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оптимизации    Правитель-           Минэкономики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добычи 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экибастузского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угля путем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модернизации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технического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первооружения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действующих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разрезов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III.5. Производственная инфраструктура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  Подготовить    постано-   1996 г.    Минтранском,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проекты        вление                Госкомимуще-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нормативных    Правитель-            ство, Гос-    &lt;*&gt;,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актов по       ства                  компривати-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созданию                             зации,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                       Госкомитет по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 дирекции  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железных      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дорог, а также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                    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обслуживающих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железнодорож-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ный транспорт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  В течение      постано-   1996-      Госкомитет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1996-1998      вление     1998 гг.   по ценовой и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годов поэтапно Правитель-            антимонополь-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повысить       ства                  ной политике,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тарифы за                            Минэкономики,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пользование                          зинтересован-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теми видами                          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транспорта,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тарифы на       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услуги которых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регулируются,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 уровня,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покрывающего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издержки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транспортных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60  Разработать    постано-   1996 г.    Минтранском,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вление                Госкомимуще-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реформированию Правитель-            ство,       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НАК "Казакстан ства                  Минэкономики,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ауе жолы"                            Госкомитет по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ценовой и  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Госкомпривати-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зации, Минфин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  Пересмотреть   постано-   1996 г.    Минтранском,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систему        вление                Минэкономики,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управления и   Правитель-            Минфин      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содержания     ства                              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автомобильных                               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дорог общего                                    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пользования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дороги местного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значения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баланс местных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органов власти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62  Разработать    постано-   1996-      Минтранском,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вления     1998 гг.   Минэкономики,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развитию       Правитель-            Минфин        &lt;*&gt;,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перевозок      ства      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водным                                    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транспортом по         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Каспийскому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морю, имея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виду осуществить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реконструкцию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порта Актау, 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также создание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отечественного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флота типа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река-море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  Разработать    постано-   1996 г.    Минтранском,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мероприятия    вление                Минэкономики,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созданию    Правитель-            Минфин,    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национальной   ства                  КНБ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спутниковой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телерадио-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вещания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передачи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информации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IV. Социальная политика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IV.1. Социальная защита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  Разработать   постано-    1996 г.    Минсоцзащиты,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 вление                 Минтруд,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реформы       Правитель-             Минфин,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       ства                   Минэкономики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пенсионного  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обеспечения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  Разработать    проект     1996 г.    Минсоцзащиты,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 Закона  Закона,               Минтруд,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"О             постано-              Минфин,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добровольном   вление                Минэкономики,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пенсионном     Правитель-            Минюст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обеспечении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граждан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  Усовершенство- постано-   1996 г.    Минтруд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вать           вление                Минсоцзащиты,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методологиче-  Правитель-            Минфин,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скую базу      ства                  Минэкономики,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расчетов                             Госкомстат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порога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бедности как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основы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исчисления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заработной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платы,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пенсий,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пособий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социальных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выплат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  Подготовить    проект     1996 г.    Минтруд,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         Закона,               Минсоцзащиты,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Закона "Об     постано-              Минюст,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обязательном   вление                Минфин,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социальном     Правитель-            Минэкономики,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страховании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граждан"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68  Пересмотреть   постано-   1996 г.    Минсоцзащиты,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положения о    вление            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домах-         Правитель-            Минэкономики,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интернатах     ства                  Минобразова-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для                                  ния, Минюст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престарелых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повышения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финансовой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ответственности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родственников&lt;*&gt;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Сноска. Графа 5, порядковый номер 68 - с изменениями, внесенными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Республики Казахстан от 12 августа 1996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года N 992.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  Разработать    постано-   1997 г.    Минкультуры,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 вление                Минфин,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поддержки      Правитель-            Минэкономики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культуры       ства                                развития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IV.2. Политика доходов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  Разработать    постано-   1996 г.    Минтруд,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ввести в     вление            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действие       Правитель-            Минэкономики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гибкую         ства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систему      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коэффициентов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доходов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сфере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основе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совершенство-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вания Единой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тарифной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сетки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  Разработать    проект     1996 г.    Минюст,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         Закона,               Минтруд,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Трудового      постано-              Минэкономики,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кодекса        вление                Минфин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IV.3. Политика занятости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  В целях                              Минтруд,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совершенство-                       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вания                                Минфин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политики           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занятости    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разработать: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Концепцию      постано-   1996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занятости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 постано-   ежегодно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занятости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  Внести         изменения  1997 г.    Минтруд,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изменения и    и                     Госкомимуще-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дополнения в   дополнения            ство,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 "О       в                     Минфин,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коллективных   действующий           Минэкономики,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договорах и    Закон, 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соглашениях"   постано-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IV.4. Реформа социальной сферы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IV.4.1. Здравоохранение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74  Разработать    проект     1996 г.    Минздрав,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         Закона,               Минюст,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Закона "Об     постано-              Минфин,     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охране         вление                Минэкономики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здоровья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населения"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75  Разработать    постано-   1996 г.    Минздрав,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вление                Минфин,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Правитель-            Минэкономики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"Здоровье      ства                         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народа"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(включая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охрану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здоровья матери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ребенка,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профилактику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борьбу со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СПИДом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туберкулезом,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иммунопрофилак-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тику,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первичной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медико-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санитарной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помощи,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формирование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здорового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образа жизни)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  Разработать    постано-   1996 г.    Минздрав,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вление                Минэкономики,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Правитель-            Минфин,     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реформы и      ства                  Минтруд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здравоохранения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77  Разработать    постано-   1996 г.    Минздрав,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Положение о    вление                Госкомимуще-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приватизации в Правитель-            ство, Госком-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здравоохране-  ства                  приватизации,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нии                              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Минфин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78  Разработать    постано-   1996 г.    Минздрав,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Положение об   вление                Минсельхоз,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уничтожении    Правитель-            Минпромторг,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продуктов      ства                  Минэкономики,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питания,            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признанных                           Госстандарт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непригодными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использования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79  Создать        постано-   1996-      Минздрав,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инфраструктур- вления     1997 гг.   Фонд обяза-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сеть       Правитель-            тельного    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учреждений     ства                  медицинского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обязательного                        страхования,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медицинского        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страхования с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учетом    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готовности                           и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регионов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  Переориентиро- постано-   1997 г.    Минздрав,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вать систему   вление                Минэкономики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подготовки     Правитель-                        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медицинских    ства                         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кадров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врачей общей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практики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(семейных)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IV.4.2. Образование и подготовка кадров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  Разработать    постано-   1996 г.    Минобразова-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вление                ния,   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Правитель-            Минэкономики,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реформы и      ства                  Минфин,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                             Минтруд,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  Минздрав,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Миннауки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  (Строка, порядковый номер 82, исключена - постановлением Правительства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РК от 28 августа 1998 г. N 812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P980812_ </w:t>
      </w:r>
      <w:r>
        <w:rPr>
          <w:rFonts w:ascii="Times New Roman"/>
          <w:b w:val="false"/>
          <w:i w:val="false"/>
          <w:color w:val="000000"/>
          <w:sz w:val="28"/>
        </w:rPr>
        <w:t>
 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IV.4.3. Жилищная политика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  К 1998 году    постано-   1998 г.    Минжилстрой,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ввести систему вление                Минфин,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накопления     Правитель-            Минэкономики, &lt;*&gt;,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населением     ства                  Минюст,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жилья (с                             Национальная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индексацией                          комиссия по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накопленных                          ценным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средств в                            бумагам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зависимости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 инфляции)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частям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(под твердые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гарантии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возможностью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свободной купли-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продажи,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отчуждения,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возврата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выданных акций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(векселей)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приданием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статуса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ценных бумаг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  Разработать    постано-   1996 г.    Минжилстрой,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 мер  вление                Минэкономики,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обеспечению Правитель-            Минфин,    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сохранности    ства              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наличного    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жилищного     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фонда,        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увеличению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длительности                         и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эксплуатации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жилья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  Создать        изменения  1997 г.    Минстрой,   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облегченный    в законо-             Минфин,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налоговый      дательство,           Минэкономики,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режим для      постано-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ликвидации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незавершенного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жилищного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строительства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поощрения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индивидуального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жилищного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строительства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  Создать        постано-   1996 г.    Минжилстрой,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       вление                Минэкономики,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включения в    Правитель-            Минфин,       &lt;*&gt;,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оборот         ства              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недостроенного                       ство, Госком-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жилья за счет                        приватизации,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средств                              Жилстройбанк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населения                                          обращения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  Разработать    постано-   1996 г.    Минжилстрой,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нормативную    вление                Минэкономики,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базу для       Правитель-            Минфин,       &lt;*&gt;,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осуществления  ства                  Минсоцзащиты,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перевода                             Госкомитет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жилищной сферы                       по ценовой и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режим                              антимонополь-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бездотационного                      ной политике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функционирования,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одновременным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внедрением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 выдачи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жилищных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пособий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малоимущих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слоев населения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создания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кооперативов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собствеников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жилья &lt;****&gt;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Мероприятия под номером "87" - с изменениями,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внесенными постановлением Правительства Республики Казахстан от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апреля 1996 г. N 534.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IV.4.4. Реформа науки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  Принять меры   постано-   1996 г.    Миннауки,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             вление                Минэкономики,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рационализации Правитель-            НАК, Казсель-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сети и         ства                  хозакадемия 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сокращению                                  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численности                                     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научно-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исследователь-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институтов,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финансируемых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 бюджета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89  Разработать и  Программа, 1997 г.    Миннауки,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осуществить    постано-              Минэкономики,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комплекс мер   вление                НАН, Минфин,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совершен-   Правитель-            заинтересо-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ствованию      ства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нормативно-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правовой базы   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целью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создания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благоприятных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условий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инновационной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  Разработать    проект     1997 г.    Миннауки,   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 закона, Закона,               Минюст,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определяющий   постано-              Минэкономики,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роль и место   вление                Минфин, НАН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академий в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системе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научными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исследованиями,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их общественный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статус,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принципы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методы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конкурсных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правительствен-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ных заказов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 научные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исследования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91  Разработать и  постано-   1996-      Миннауки,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осуществить    вление     1997 гг.   Минэкономики,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Правитель-            Госкомимуще-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приватизации   ства                  ство, Госком-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части научно-                        приватизации,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исследовательских                    заинтересо-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организаций и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научно- 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проектных       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институтов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V. Управление экономикой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V.1. Взаимодействие центральных и местных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исполнительной власти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  Подготовить    проект     1996 г.    Минюст,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 новой   Закона,               Минфин,       территориаль-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редакции       постано-              Минэкономики, 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Закона "О      вление                заинтересо-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местных        Правитель-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представитель- ства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ных и исполни-                       и 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тельных   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органах в                            и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93  Разработать    постано-   1996 г.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вление                Минтруд,      кадровой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Правитель-            Минфин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реформы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 службы,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создания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персоналом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 службы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V.2. Региональная политика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  Разработать    постано-   1996 г.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систему        вление                Минфин,       территориаль-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оценки         Правитель-            Госкомстат    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экономического ства                                развития,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потенциала               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регионов                                  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обращения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V.3. Информационно-статистическое обеспечение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  Разработать    постано-   1996 г.    Госкомстат,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новую          вление                Минэкономики,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Правитель-            Минфин,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ства           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совершенство-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статистики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  Осуществить    постано-   1996 г.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переход к      вление                Госкомстат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новой          Правитель- 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системе        ства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бухгалтерского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учета и плана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счетов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предприятиях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организовать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обучение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персонала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97  Осуществить    переход    1996 г.    Минифн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переход к      к новой                      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новой          системе    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бюджетной      счетовод-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классификации  ства в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бюджетов       бюджетной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     сфере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Разработать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внедрить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план счетов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бухучету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бюджетных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организациях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согласно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классификации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внесением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изменений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учете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соответ-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ствующим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обучением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персонала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98  Ввести в       переход    1998 г.    Минфин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строй          к автома-                    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автоматизиро-  тизирован- 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ванную         ной 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систему        системе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Казначейства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VI. Укрепление правопорядка, борьба с экономическими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преступлениями и коррупцией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99  Разработать    проект     1996 г.    Государствен-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Указа                 ный следст-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Президента,           венный        правопорядка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борьбы с       постано-              комитет, МВД,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преступностью  вление                КНБ,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 1996-1998   Правитель-            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годы и         ства                  Прокуратура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основные                            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направления  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правоохрани-          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 2000 года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 Подготовить    учесть в   1996 г.    Минюст,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законопроект,  проекте               Государствен-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предусматри-   Уголовного            ный следст-   правопорядка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вающий         кодекса               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введение                             комитет, МВД,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уголовной                            КНБ,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ответствен-                          Прокуратура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ности за                            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тикие виды   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преступлений                  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как махинации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платежными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средствами,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незаконные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кредитные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сделки,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нарушение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законодатель-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ства 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биржевых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сделках,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фальсификация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потребительских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товаров и др.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101 Разработать    постано-   1997 г.    Государствен-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мероприятия    вление                ный следст-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созданию    Правитель-            венный        правопорядка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 базе        ства                  комитет, МВД,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Национального                        КНБ,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бюро                  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ИНТЕРПОЛа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банка данных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лицах,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совершивших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преступления,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связанные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экономикой,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такие как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фальшивомо-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нетничество,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подделка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ценных бумаг,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создание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фиктивных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компаний и т.п.,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 также данных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несостоятель-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сомнительных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зарубежных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компаниях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102 Подготовить    проекты    1996-      Государствен-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проекты        соглашений,1997 гг.   ный следст-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межправитель-  постано-              венный        правопорядка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ственных       вления                комитет, МВД,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соглашений     Правитель-            КНБ,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созданию    ства                  МИД,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рамках СНГ                         Прокуратура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центра типа                         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"Европол", а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соглашений 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присоединении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Казахстана 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международным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конвенциям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уголовного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правосудия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предупреждения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преступности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т.п.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103 Создать        постано-   1998 г.    Государствен-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единую по      вление                ный следст-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республике     Правитель-            венный        правопорядка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компьютеризи-  ства                  комитет, МВД,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рованную                             КНБ,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систему                              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учета                                Прокуратура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преступлений                        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банком    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данных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уголовным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делам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104 Организовать   постано-   1996 г.    Минобразова-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экономиче-   вление                ния,   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ских ВУЗах     Правитель-            Минэкономики,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страны         ства                  Государствен- развития,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подготовку                           ный следст-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специалистов                         венный     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экономического                       комитет, МВД, правопорядка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профиля для                          КНБ,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правоохрани-                         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тельных                              Прокуратура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органов                             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согласованию)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105 Подготовить    постано-   1996 г.    МВД, КНБ,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пакет          вление                Прокуратура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документов,    Правитель-            (по           правопорядка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регламенти-    ства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рующих в              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условиях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реальной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криминоген-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 ситуации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общественных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формирований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охране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правопорядка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106 Подготовить    учесть в   1996 г.    Минюст, МВД,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поправки в     проекте               Государствен-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действующее    Уголовного            ный           правопорядка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законодатель-  кодекса               следственный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ство с целью                         комитет,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усиления                             Прокуратура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уголовной и                         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материальной 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ответственности      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 преступления,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связанные со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злоупотреблением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служебным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положением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работниками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банковской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ными служащими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менеджерами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ных предприятий,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установления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ответственности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 незаконное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предприниматель-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ство, нарушение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антимонопольного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налогового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законодательства,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правил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ценными бумагами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107 Расширить      учесть в   1996 г.    Минюст, МВД,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права          проекте               Прокуратура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органов МВД в  Кодекса об            (по           правопорядка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работе по      администра-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производству   тивных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             правонаруше-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административ- 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правонарушениях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VII. Законодательное обеспечение реформ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108 Подготовить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законов: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государ-     проект     1996 г.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ственной       Закона,               Минюст,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пошлине        постано-              Минэкономики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платежах     внесение   1997 г.&lt;*&gt; Минэкобиоре-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 специаль-   изменений             сурсов,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ное            и дополнений          Минэкономики,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пользование    в Налоговый           Минюст,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природными     кодекс,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биологичес-    постано-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кими     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ресурсами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радиационной проект     1997 г.    Миннауки,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безопасности   Закона,               Минэкобио-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населения      постано-              ресурсов,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     вление                Минздрав,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      Правитель-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внесении     проект     1998 г.    Минсельхоз,   Экспертно-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изменений и    Закона,               Минюст,       аналитический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дополнений в   постано-              Минфин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Лесной   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кодекс РК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Подготовить    проект     1997 г.    Комводресур-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         Закона,               сы, Минэко-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Водного        постано-              биоресурсов,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кодекса        вление                Минюст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селекционных проект     1998 г.    Минсельхоз,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достижениях    Закона,               Минюст 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                     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      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защите       проект     1998 г.    Миннауки,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компьютерных   Закона,               Минюст   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       постано-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секретных    проект     1998 г.    Миннауки,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изобретениях   Закона,               Минюст   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банковских   проект     1998 г.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гарантиях      Закона,               Нацбанк,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              Минэкономики,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 Минюст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             проект     1997 г.    Минэкобио-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экологическом  Закона,               ресурсов,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контроле       постано-              Минюст 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      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             внесение   1997 г.    Минэнерго-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энергосбереже- изменений и           угольпром,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нии            дополнений            Минэкономики,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 законода-           Минюст,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тельство,             отраслевые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              министерства,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 и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Кодекс         проект     1998 г.    Минкомтранс,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автомобильного Закона,               Минюст,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транспорта     постано-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Кодекс         проект     1998 г.    Минкомтранс,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железнодорож-  Закона,               Минюст,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ного           постано-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транспорта     вление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Кодекс речного проект     1998 г.    Минкомтранс,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транспорта     Закона,               Минюст,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Кодекс         проект     1998 г.    Минкомтранс,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торгового      Закона,               Минюст,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мореплавания   постано-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коммерческом проект     1998 г.    Миннауки,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использовании  Закона,               Минфин,  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космоса        постано-              Минэкономики,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 Минюст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        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обращения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социальной   проект     1998 г.    Минтруд,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защите граждан Закона,           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              Минэкономики,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 Минюст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 инвестициях проект     1998 г.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предпринима-   Закона,               Минфин,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тельских       постано-              Минжилстрой,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структур       вление 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 рубежом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государст-   проект     1998 г.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венном         Закона,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регулировании  постано-        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внешнеэконо-   вление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мической       Правитель-            ванные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деятельности   ства                  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г. Алматы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экспортном   проект     1998 г.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контроле       Закона,               Минфин,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              Минюст,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 отраслевые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 и 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г. Алматы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порядке и    проект     1998 г.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условиях       Закона,               Минфин,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введения       постано-              Минюст,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эмбарго        вление                отраслевые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 и 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г. Алматы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 иностранных проект     1997 г.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кредитах       Закона,               Комитет по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              использованию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 иностранных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 кредитов,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 Минюст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суверенных   проект     1997 г.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гарантиях      Закона,              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     постано-              Минюст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      вление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Сноска. Графа 4, порядковый номер 108, строка "О платежах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специальное пользование природными биологическими ресурсами", -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изменениями, внесенными постановлением Правительства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 от 12 августа 1996 года N 992.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109 Внести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изменения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дополнения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Указы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Президента,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имеющие силу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Закона: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медицинском  проект     1997-      Минздрав,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страховании    Закона о   1998 гг.   Минюст,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внесении              Минфин,     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изменений и           Минэкономики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дополнений,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государ-     проект     1997 г.    Минюст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ственной       Закона о                   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регистрации    внесении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юридических    изменений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лиц            дополнений,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нефти        проект     1997 г.    Миннефтегаз-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Закона о              пром,    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внесении              Минэкономики,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изменений и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дополнений,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              проект     1997 г.    Госстандарт,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стандартизации Закона о              Миннауки,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сертификации внесении              Минюст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изменений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дополнений,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Группа советников при Первом заместителе Премьер-Министра Исингарине Н.К.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12 января 1996 г. N 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Развернутый план мероприятий Правительства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по углублению реформ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 1996 год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і Наименования і  Форма   і   Срок   іМинистерства,іОтветственный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п/пі мероприятия  ізавершенияіисполненияіведомства от-іза контроль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і              і          іи предста-іветственные  і  Аппарате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і              і          івления в  іза исполнениеіПравительства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і              і          іПравитель-і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і              і          іство      і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і      2       і    3     і    4     і      5      і     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I. Макроэкономическая стабилизация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I.1. Денежно-кредитная политика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Подписать     Меморандум  январь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Меморандум                1996 г.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механизму                         Нацбанк (по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взаимодействия                       согласованию)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координации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экономических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органов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проведению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финансовой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кредитной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политики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среднесрочном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периоде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 Принять        постано-   март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конкретные     вление     1996 г.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Правитель-            Нацбанк (по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всемерному     ства                  согласованию),денежного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развитию                             Минюст, Гос-  обращения,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вексельного                          комимущество,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обращения                            Национальная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комиссия по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ценным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бумагам,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 Разработать    проект     февраль    Нацбанк (по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среднесрочную  Программы  1996 г.    согласованию)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            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дальнейшего        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реформирования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банковского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сектора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1996-1998 годы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 Подготовить    проект     март       Нацбанк (по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         Закона,    1996 г.    согласованию),финансов,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Закона "О      постано-              Минфин,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внесении       вление                Минэкономики,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изменений и    Правитель-            Национальная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дополнений в   ства                  комиссия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 "О                             ценным бумагам,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валютном              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регулировании"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I.2. Налогообложение и бюджетная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политика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 Подготовить    проект     сентябрь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 Закона  Закона,    1996 г.&lt;*&gt;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"О бюджетной   постано-              Минюст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системе в      вление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Республике     Правитель-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Казахстан"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Сноска. Графа 4, порядковый номер 5 - с изменениями, внесенными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Республики Казахстан от 12 августа 1996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года N 992.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 Разработать    постано-   июнь  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 вление     1996 г.   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четкого        Правитель-            акимы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разделения     ства                  областей и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доходов и                            г. Алматы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расходов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ского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рационализации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структуры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расходов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бюджетов, 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предоставления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субвенций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дотаций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областям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 Пересмотреть   постано-   март  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структуру      вление     1996 г.    Фонд обяза-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расходов на    Правитель-            тельного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здравоохра-    ства                  медицинского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нение,                               страхования   обращения,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осуществляемых           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 счет                                     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бюджета, в                                       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соответствии с                              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Законом "Об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обязательном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медицинском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страховании"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 Принять меры   постано-   март  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повышению   вление     1996 г.    Госкомстат,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эффективности  Правитель-            Минюст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        ства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финансового  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отчетности,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гарантирующей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целевое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средств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  Установить     постано-   март  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постоянный     вление     1996 г.    Минэкономики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контроль за    Правитель- 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полнотой и     ства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своевремен-                                        обращения,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ностью                   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поступлений                                     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средств от                                         правопорядка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таможенных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служб, 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предпринять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безусловному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соблюдению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национальных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интересов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рамках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формируемого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Таможенного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союза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 Разработать    постано-   март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         вление     1996 г.    Минюст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постановления  Правитель-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Правительства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"Об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индикативном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планировании"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 Разработать    постано-   май 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       вление     1996 г.    Минфин,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взаимодействия Правитель-            Нацбанк (по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координации  ства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работы     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экономических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министерств и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ведомств,                            и 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территориаль-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ных органов                          и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формировании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индикативных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 Завершить в I  постано-   январь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полугодии 1996 вление     1996 г.    Мингео,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г. перевод     Правитель-            Минэкономики,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отечественных  ства                  заинтересо-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недропользо-                         ванные        обращения,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вателей на                           министерства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контрактную                          и ведомства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систему                                            политики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 Дополнить      проект     май   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налоговый      Закона,    1996 г.   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кодекс         постано-              Минюст,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разделом,      вление                заинтересо-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определяющим   Правитель-            ванные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налогообложе-  ства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ние недрополь-  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зователей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 Установить     постано-   март  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       вление     1996 г.   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взыскания      Правитель-            Минюст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фиксированных  ства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налогов в    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сфере торговли,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услуг, игорном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бизнесе и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малых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 Принять меры   изменение  октябрь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сокращению  действую-  1996 г.   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числа и        щего                  Минжилстрой,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размеров       законода-             Минюст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ставок налога  тельства                            обращения,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 жилищное и                                    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индивидуальное                              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жилищное                                        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строительство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уточнить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перечень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местных налогов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предельный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суммарный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уровень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изъятия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  Принять меры   постано-   февраль    Минжилстрой,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организационно-вление     1996 г.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технического   Правитель-            Минэкономики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характера в    ства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структуре                                          обращения,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жилищного и                                      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индивидуально-                              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жилищного                                       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строительства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  Провести       постано-   апрель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анализ и       вление     1996 г.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подготовить    Правитель-            Госкомстат,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предложения    ства                  акимы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усовершен-                        областей и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ствованию                            г. Алматы,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 НДС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осуществить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переход на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использование   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международных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стандартов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обложения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  Принять меры   постано-   июнь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             вление     1996 г.    Минфин, Гос-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постепенному   Правитель-            комитет по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отказу от      ства                  ценовой и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экспортных                           антимонополь- обращения,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пошлин и                             ной политике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установлению                              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импортных              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тарифов,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обеспечивающих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защиту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отечественных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жизнеспособных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производителей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разумную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конкуренцию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  Разработать    поправки в октябрь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действую-  1996 г.    Таможком,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усилению       щее зако-             Минэкономики,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полномочий     нодатель-             Минюст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органов        ство,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налоговой      постано-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службы и 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ответствен-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ности  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налоговой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таможенной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служб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взимания налогов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таможенных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пошлин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  Разработать    постано-   март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 вление     1996 г.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поэтапной      Правитель-            заинтересо-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передачи       ства                  ванные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объектов                             министерства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социальной      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сферы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хозяйствующих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субъектов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  Разработать    постано-   июнь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стратегию      вление     1996 г.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внутреннего    Правитель-            Нацбанк (по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заимствования  ства                  согласованию)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обращения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  Разработать    проект     июль  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основные       бюджетного 1996 г.    Минэкономики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направления    послания   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бюджетной          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политики на  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1997 год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  Принять меры   постано-   март  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повышению   вление     1996 г.    Нацбанк (по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эффективности  Правитель-            согласованию)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управления     ства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расходами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активизации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Казначейства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  Разработать    постано-   март  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       вление     1996 г.    Минсоцзащиты,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беспорного     Правитель-            Минтруд, Фонд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взыскания с    ства                  обязательного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министерств,                         медицинского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ведомств,                            страхования,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                          Минсельхоз,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выделенных им                        Минтранском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 республи-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канского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средств,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используемых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назначению.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Наделить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казначейской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полномочиями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применять 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банкам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иным финансо-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вокредитным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учреждениям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санкции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случае несвое-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временного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зачисления 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средств,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поступающих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доход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республиканского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бюджета и иные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внебюджетные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фонды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I.3. Стратегия внешнего заимствования и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задолженностью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  Разработать     Проект     сентябрь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 Закона   Закона     1996 г.&lt;*&gt;Нацбанк (по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      Республики           согласованию),труда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       Казахстан&lt;*&gt;         Минэкономики,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"О внешних                           Минюст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заимство-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ваниях"&lt;*&gt;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Сноска. Графы 2 и 3, 4, порядковый номер 25 -  в новой редакции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постановления Правительства Республики Казахстан от 12 августа 1996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года N 992.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  Разработать    распоряже- март  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предложения    ние        1996 г.   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реструкту-  Премьер-              Нацбанк (по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ризации        Министра              согласованию),денежного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внешнего                             Минюст,       обращения,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долга                                заинтересо-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ванные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министерства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  Принять        постано-   апрель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практические   вление     1996 г.    Нацбанк (по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Правитель-            согласованию)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осуществлению  ства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Республикой  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первого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облигационного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займа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I.4. Внешнеэкономическая политика и укрепление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платежного баланса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  Подготовить    постано-   март       Минпромторг,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         вление     1996 г.    Минэкономики,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нормативного   Правитель-            Минюст, заин-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акта "О        ства                  тересованные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недопущении                          министерства  внешних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применения                           и ведомства   связей,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демпинговых              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цен во                                      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внешнеэконо-              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мической           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деятельности"                                      обращения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  Унифицировать  постано-   июль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национальные   вление     1996 г.    Минпромторг,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законодатель-  Правитель-            Таможком,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ства по        ства                  Госкомсотруд-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вопросам                             ничество,     обращения,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тарифного и                     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нетарифного                          Госкомитет по внешних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регулирования                        ценовой и     связей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рамках      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Таможенного   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союза                                Минюст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  Подготовить    проект     июнь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Меморандум о   Меморан-   1996 г.    Минпромторг,  внешних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внешнеторговом дума                  Минфин        связей,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режиме                   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                                    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 для          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вступления 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Всемирную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Торговую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Организацию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(ВТО)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  Принять меры   постано-   октябрь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ограничению вление     1996 г.    заинтересо-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нетарифных     Правитель-            ванные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методов        ства по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регулирования  индикатив-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внешней        ному плану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торговли,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имея в виду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вводить их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соответствии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международными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договорами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исключительно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целях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обеспечения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законности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безопасности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международной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безопасности,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экологической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культурного,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исторического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археологического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наследия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  Осуществить    постано-   октябрь    Таможком,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внедрение      вление     1996 г.    Минфин,       внешних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        Правитель-            Нацбанк (по   связей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единого        ства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автоматизиро-                  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ванного                              Минпромторг,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экспортного                     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контроля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территории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  Разработать    постано-   март       Госкомстат,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единые формы   вление     1996 г.    Минэкономики, внешних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статистической Правитель-            Минпромторг,  связей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отчетности по  ства                  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внешнеэкономи-      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ческой                        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деятельности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хозяйствующих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субъектов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Таможенного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Союза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  Разработать    проект     октябрь    МИД, Минфин,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 Закона  Закона,    1996 г.    Минюст        внешних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"О дипломати-  постано-                            связей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ческой   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службе"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II. Структурно-институциональные преобразования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II.1. Реформа финансового сектора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  Подготовить    проект     май        Национальная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 Закона  Закона,    1996 г.    комиссия по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"О             постано-              ценным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депозитарной   вление                бумагам,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деятельности в Правитель-            Нацбанк (по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Республике     ства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Казахстан"                           Минфин, Минюст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  Разработать    Концепция  июль  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концепцию                 1996 г.    Нацбанк (по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единой системы                       согласованию),труда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банковских и                         Минтранском,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финансовых                           КНБ,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телекоммуникаций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Таможком, НАК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"Казахтелеком"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  Разработать    Положение  март       Национальная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положения по   о лицензи- 1996 г.    комиссия по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лицензированию ровании               ценным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депозитарной                         бумагам,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деятельности,                        Минюст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аттестации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депозитариев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других мер,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связанных с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организацией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  Принять        постано-   февраль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комплекс мер,  вление     1996 г.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направленных   Правитель-            Госкомимуще-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 серьезную   ства                  ство, Реаби-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активизацию                          литационный   обращения,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работы по                            банк, заинте-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разрешению                           ресованные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платежного                           министерства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кризиса                              и ведомства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  Разработать    предложе-  март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законодатель-  ния по     1996 г.    Минфин,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ные и          изменению             Нацбанк (по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нормативные    и дополне-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документы,     нию дейст-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регламенти-    вующего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рующие         законода-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порядок и      тельства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функционирование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финансово-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промышленных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групп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  Разработать    постано-   февраль    Национальная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 вление     1996 г.    комиссия по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 рынка Правитель-            ценным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ценных бумаг   ства                  бумагам,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Минфин,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Госкомимущество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  Разработать    постано-   февраль    Госстрахнад-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 и    вление     1996 г.    зор, Минфин,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концепцию      Правитель-            Минэкономики,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       ства                  Госкомстат,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страхового                           заинтересо-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рынка      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II.2. Ценовая политика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  Принять меры   постано-   февраль    Госкомитет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усилению    вление     1996 г.    по ценовой и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анализа и      Правитель-            антимонополь-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контроля за    ства                  ной политике,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обоснованностью                      Минэкономики,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роста цен и         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установлению                         Госкомстат,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маниторинга в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ценообразовании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  Разработать    постано-   май        Госкомитет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правила        вление     1996 г.    по ценовой и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организации    Правитель-            антимонополь-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конкурсов при  ства                  ной политике,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заключении                           Минэкономики,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контрактов на        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ные закупки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товаров (работ,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услуг) за счет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республиканского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(местного)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  Отменить       постано-   июль       Госкомитет по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необоснованную вление     1996 г.    ценовой и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дифференциацию Правитель-            антимонополь-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тарифов на     ства                  ной политике,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услуги                               Минтранском,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железной                        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дороги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  Ввести         постано-   октябрь    Госкомитет по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регулирование  вление     1996 г.    ценовой и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тарифов на     Правитель-            антимонополь-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услуги связи   ства                  ной политике,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всем                              Минтранском,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потребителям                         Минэкономики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  Ужесточить     решения    февраль    Госкомитет по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контроль за    акимов     1996 г.    ценовой и     территори-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фактическими   областей и            антимонополь- 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затратами:     г. Алматы             ной политике,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г. Алматы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водохозяй-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теплосетях;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естественных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монополистов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оказанию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коммунальных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услуг,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отменив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необоснованное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принятие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решений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тарифам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изъятием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незаконных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сумм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доход бюджета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  Разработать и  постано-   февраль    Госкомитет по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внедрить в     вление     1996 г.    ценовой и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практику       Правитель-            антимонополь-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порядок        ства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контроля за         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фактическими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затратами  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 -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естественных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монополистов                         и ведомства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  Продолжить     межотра-   февраль    Госкомитет по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практику       слевое     1996 г.    ценовой и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заключения     соглашение            антимонополь-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добровольных                         ной политике, Отдел реформ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межотраслевых                        Минэкономики, в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ценовых                              заинтересо-   секторе,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соглашений                           ванные      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министерства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  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  Довести цены   постано-   июль       Госкомитет по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 природный   вление     1996 г.    ценовой и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газ для        Правитель-            антимонополь-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населения до   ства                  ной политике,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уровня,                              Миннефтегаз-  обращения,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покрывающего                         пром,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издержки                             Минэкономики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предприятий,           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оказывающих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эти услуги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II.3. Приватизация, реформа предприятий и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государственной собственностью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  Разработать    проект     февраль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 Указа      1996 г.    ство, Госком-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приватизации   Президента,           приватизации,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реструкту-   постано-       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ризации        вление                Минфин,  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госсобствен-   Правитель-            Минюст,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ности на       ства              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1996-1998 годы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(III этап)&lt;**&gt;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Мероприятия под номером "50" - с изменениями,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внесенными постановлением Правительства Республики Казахстан от 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февраля 1996 г. N 240.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  Разработать и  постано-   февраль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внедрить       вление     1996 г.    ство, Минюст,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       Правитель-            Минэкономики,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заключения     ства                  Минпромторг,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контрактов на                        Минфин,       территориаль-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передачу в                           Госкомитет по 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управление                           ценовой и     развития,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иностранным и                        антимонополь-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отечественным                        ной политике,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инвесторам                           акимы областей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объектов                             и г. Алматы,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госсобственности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учетом   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процедур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согласования с  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исполнительными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органами;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независимой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экспертизы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регулярного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контроля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переданных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иностранным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отечественным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инвесторам,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отчетности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ним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 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Строка (порядковый номер 52) исключена постановлением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6 августа 1996 года N 972.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  Внедрить       постано-   март   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практику       вление     1996 г.    ство, Госком-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разработки     Правитель-            приватизации,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индивидуальных ства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проектов ре-                         Минфин,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структуризации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передаваемых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частным фирмам;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независимой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экспертизы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предлагаемых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управляющими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фирмами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реструктуриза-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ции посредством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привлечения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иностранных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отечественных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консультантов;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собственником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выполнения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управляющими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фирмами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контрактов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регулярной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руководителей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собственником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выполнении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контрактов,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реорганизации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санации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  Разработать    изменение  март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порядок,       и          1996 г.    Минпромторг,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регламентирую- дополнение            Минфин, Гос-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щий создание   в действую-           комимущество,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функциониро- щее законо-           Минюст,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вание          дательство,           Нацбанк (по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промышленно-   постано-              согласованию)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финансовых     вление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групп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  Разработать    постано-   март   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постпри-  вление     1996 г.    ство,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ватизационной  Правитель-            Минэкономики,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поддержки      ства                  Минфин,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  Разработать и  постано-   февраль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опробировать   вление     1996 г.    ство, Госком-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       Правитель-            приватизации,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проведения     ства,          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аукционов по   постано-              Минфин,       территориаль-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продаже нево-  вление                Минюст, акимы ного развития,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стребованных   Госком-               областей и г.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объектов гос-  имущества             Алматы   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собственности          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понижением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цены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  Разработать и  постано-   февраль    Госкомприва-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апробировать   вление     1996 г.    тизации,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       Правитель-            Минюст, Гос-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продажи        ства                  комимущество, Отдел терри-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объектов                             Минфин,       ториального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госсобствен-                         Минэкономики,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ности на  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условиях                             и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лизинговых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операций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  Уточнить       постано-   февраль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список         вление     1996 г.    ство,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неплатежеспо-  Правитель-            Минэкономики,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собных         ства             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                          Минпромторг,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                       Реабилитаци-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ного сектора,                        онный банк,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разработать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предложения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их   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реорганизации                        и 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(включая  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приватизацию,                        и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сегментацию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т.п.)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ликвидации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  Организовать   ежеквар-   с апреля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регулярный     тальные    1996 г.    ство,  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мониторинг     доклады               Минэкономики,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финансового                          Минфин,       заработной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состояния                            Минпромторг,  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ного сектора,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включая,                             и 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прежде всего,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анализ                               и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дебиторской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кредиторской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задолженности;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разработать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предложения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сокращению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просроченной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задолженности,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улучшению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платежной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дисциплины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ответственности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руководителей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60  Определить     постано-   май        Минпромторг,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подходы к      вление     1996 г.    Госкомимуще-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реформированию Правитель-            ство, Госком-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    ства                  приватизации,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оборонной                            Минэкономики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промышленности,                                    правопорядка,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имея в виду              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приватизацию                                  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конверсионных          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мощностей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индивидуальным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проектам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  Разработать и  постано-   март       Минтруд,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внедрить       вление     1996 г.   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контрактную    Правитель-            Минфин,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систему        ства                  Минюст,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работы                               заинтересо-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руководителей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государственного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сектора,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учитывающую меры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ответственности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 финансовые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нарушения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62  Завершить      постано-   март   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полную         вление     1996 г.    ство, Госком-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инвентаризацию Правитель-            приватизации,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ства                  Госкомстат,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    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собственности и     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разработать                          Минпромторг,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   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системного 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учета и 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мониторинга     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госсобствен-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ности и хода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ее приватизации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  Усовершенство-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нормативно-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правовую базу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имея в виду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подготовить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нормативные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законодатель-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ные акты: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 инвестици-  постано-   ноябрь     Минюст,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онных          вление     1996 г.    Госкомимуще-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компаниях      Правитель-            ство,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Госкомприва-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Национальная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комиссия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ценным бумагам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товариществах проект     ноябрь-    Минюст,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(обществах) с   Закона,    декабрь    Госкомимуще-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ограниченной    постано-   1996 г.    ство          политики&lt;*&gt;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ответсвенностью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объединениях   постано-   июнь       Национальная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профессиона-   вление     1996 г.    комиссия по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льных          Правитель-            ценным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участников     ства                  бумагам,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рынка                                Минюст,       обращения,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ценных бумаг                    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Госкомимуще-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ство,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Госкомприва-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согласованию)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защите       постано-   июль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 и         вление     1996 г.    заинтересо-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интересов      Правитель-            ванные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инвесторов     ства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Строка 63 - в редакции постановления Правительства 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 14 ноября 1996 г. N 1384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P961384_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  Завершить      проект     март       Минпромторг,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разработку     Указа,     1996 г.    Минэкономики,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Президента,           Минфин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 программы  постановле-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 и     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конверсии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оборонной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промышленности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 2000 года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  Завершить      постано-   июнь       Минпромторг,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совершенство-  вление     1996 г.    Госкомимуще-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вание          Правитель-            ство,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структуры      ства             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промышленностью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II.4. Демонополизация, развитие конкуренции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предпринимательства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  Подготовить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Законов: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 естествен-  проект     март       Госкомитет по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ных            Закона,    1996 г.    ценовой и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монополиях     постано-              антимонополь-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конкуренции  проект     март       Госкомитет по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ограничении  Закона,    1996 г.    ценовой и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монополисти-   постано-              антимонополь-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ческой         вление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деятельности   Правитель-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 Минюст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  Завершить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процессы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демонополиза-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организационно-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образований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конкурентной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сфере экономики: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             постано-   январь-    Госкомитет по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республикан-   вление     июль       ценовой и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ском рынке     Правитель- 1996 г.    антимонополь-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Госкомимуще-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ство, Госком-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приватизации,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Минэкономики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             решения    январь-    Госкомитет по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региональных   областных  декабрь    ценовой и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рынках         комиссий   1996 г.    антимонополь-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Госкомимуще-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ство, Госком-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приватизации,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г. Алматы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68  Осуществить    постано-   январь-    Госкомитет по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структурную    вление     март       ценовой и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реорганизацию  Правитель- 1996 г.    антимонополь-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 -  ства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естественных                         Госкомимуще-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монополистов                         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выделением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конкурирующих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звеньев    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  Разработать    постано-   ноябрь     Госкомитет по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       вление     1996 г.    ценовой и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антимонополь-  Правитель-            антимонополь-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ного           ства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регулирования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сфере                  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государственных         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монополий                            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г. Алматы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  Разработать    постано-   февраль    Госкомитет по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 вление     1996 г.    ценовой и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создания       Правитель-            антимонополь-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ства                  ной политике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 системы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защиты прав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потребителей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  Разработать    проект     ноябрь     Минюст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 Закона  Закона,    1996 г.         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"Об            постано-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индивидуальном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предпринимате-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льстве (без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юридического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лица)"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  Разработать    проект     июнь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Указа,     1996 г.    Госкомитет по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Президента,           ценовой и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поддержки      постановле-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предпринима-   ние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тельства и     Правитель-            Конгресс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       ства                  предпринима-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конкуренции на                       телей,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1996-2000 гг.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  Сформировать   постано-   июнь       Минюст,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систему        вление     1996 г.    Нацбанк (по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гарантий под   Правитель-            согласованию),труда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кредиты и      ства                  Минэкономики,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страхование                          Минфин,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деятельности                         Госстрахнадзор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субъектов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предпринима-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тельства,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имея в виду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разделения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рисков между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Правительством,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коммерческими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банками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конечными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заемщиками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II.5. Земельная реформа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74  Разработать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нормативную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базу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совершенство-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отношений,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имея в виду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 рынка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земли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реализацию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"О земле":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порядке      постано-   июнь   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купли-         вление     1996 г.    Минсельхоз,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продажи        Правитель-            Минюст,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земли          ства                  Минфин,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Минэкономики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порядке      постано-   май    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залога         вление     1996 г.    Минсельхоз,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земельных      Правитель-            Минюст,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участков       ства                  Нацбанк (по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прав      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землепользо-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вания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обеспечении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ипотечных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кредитов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земельном    постано-   июнь   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аукционе       вление     1996 г.    Минсельхоз,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 Минюст,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 Минфин        секторе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порядке      постано-   март   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предоставления вление     1996 г.    Минюст,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 в       Правитель-            Минсельхоз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собственность  ства                       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или временное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землепользование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формах и     постано-   март   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перечне        вление     1996 г.    Минюст,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документов,    Правитель-            Минсельхоз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подтверждающих ства                       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собственности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право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землепользования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ставках      постано-   март   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платы за       вление     1996 г.    Минюст,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землю,         Правитель-            Минсельхоз,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продаваемую    ства                  Минфин,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частную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собственность                    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или          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предоставляемую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землепользо-                       ной политике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вание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порядке      постано-   март   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изъятия и      вление     1996 г.    Минюст,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выкупа         Правитель-            Минсельхоз,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земельных      ства                  Минэкономики,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участков             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ных нужд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предельных   постано-   март   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размерах       вление     1996 г.    Минюст,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земельных      Правитель-            Минсельхоз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участков,      ства                       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предоставляемых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гражданам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юридическим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лицам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перечне      постано-   март   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категорий      вление     1996 г.    Минюст,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работников,    Правитель-            Минтруд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имеющих        ства                       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право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служебные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наделы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прядке       постано-   декабрь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осуществления  вление     1996 г.    Минюст,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Правитель-            Минсельхоз,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ного контроля  ства                  Минэкономики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использованием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охраной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              постано-   июнь   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вление     1996 г.    Минюст,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ном земельном  Правитель-            Минсельхоз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кадастре и     ства                       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регистрации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III. Развитие важнейших секторов экономики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III.1. Агропромышленный комплекс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75  Внести         проект     ноябрь     Госкомзем,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изменения      Закона,    1996 г.    Минсельхоз,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дополнения в постано-              Минюст 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 "О       вление                     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крестьянском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хозяйстве"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  Завершить      постано-   январь-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процесс        вление     июнь       ство,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реорганизации  Прави-     1996 г.    Госкомитет по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крупных        тельства              ценовой и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агропромышлен-                       антимонополь-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ных структур,                        ной политике,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занимающих                           Минэкономики,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монопольное                          Госкомприва-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положение на                         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различных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стадиях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переработки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сельхозпродукции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77  Конкретизиро-  постано-   июнь       Минсельхоз,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вать функции   вление     1996 г.    Минфин,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Фонда          Правитель-            Минэкономики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поддержки      ства                       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сельского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хозяйства,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ввести систему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отчетности 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его расходах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78  Ввести плату   постано-   октябрь    Госкомводре-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 воду и      вление     1996 г.    сурсы, 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пользование    Правитель-            Минсельхоз,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ирригационными ства                  Госкомитет по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системами,   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имея в виду   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оставить под  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контролем           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государства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головные                             Госкомимуще-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 и                            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отдельные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магистральные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каналы, 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ирригационные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сети местного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передать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объединениям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водопользователей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79  Внести         проект     октябрь    Минсельхоз,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изменения в    Закона,    1996 г.    Госкомимуще-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действующие    постано-              ство,  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законодатель-  вление                Минюст,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ные и          Правитель-       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нормативные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акты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вопросам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создания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функционирования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сельскохозяй-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кооперативов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добровольных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объединений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  Разработать    постано-   сентябрь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 и     вление     1996 г.    ство, Минфин,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порядок        Правитель-            Нацбанк (по 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приватизации   ства                  согласованию),Отдел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Агропромбанка                        Госкомприва-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тизации,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Минэкономики,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Минсельхоз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  Утвердить      постано-   февраль    Минтруд,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 фонда   вление     1996 г.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занятости на   Правитель-            Минэкономики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1996 г. и      ства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предусмотреть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нем адресные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компенсации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для социально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незащищенных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групп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сельского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населения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  Запретить      постано-   март       Минсельхоз,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использование  вление     1996 г.    Минэкобиоре-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Казахстане   Правитель-            сурсов,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экологически   ства                  Минфин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вредных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пестицидов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определить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порядок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ликвидации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  Подготовить    постано-   декабрь    Минсельхоз,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рекомендации   вление     1996 г.    Минэкобиоре-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             Правитель-            сурсов,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рациональному  ства                  Госкомзем,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использованию                        Казсельхоз-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пастбищных                           академия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земель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  Отменить       постано-   май 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таможенную     вление     1996 г.    Таможком,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пошлину на     Правитель-            Минфин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экспорт зерна  ства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обращения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  Завершить      постано-   март       Госкомприва-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процесс        вление     1996 г.    тизации,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приватизации   Правитель-            Госкомимуще-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сельскохозяй-  ства                  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ственных                             Минсельхоз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госпредприятий,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 исключением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объектов,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 подлежащих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  Разработать    постано-   апрель     Минсельхоз,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вление     1996 г.    Госкомимуще-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развитию       Правитель-            ство,  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лизинговых     ства                  Минэкономики,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отношений на         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селе путем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сети машино-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технологических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станций (МТС)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привлечением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отечественных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иностранных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инвесторов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  Разработать    проект     ноябрь     Госстрах-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Закона,    1996 г.    надзор,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созданию       постано-              Минсельхоз,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        вление                Минфин,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обязательного  Правитель-            Минэкономики  обращения,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страхования    ства      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сельскохозяй-                               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ственного                                   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производства                              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 случай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стихийных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бедствий,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неблагоприятных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климатических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условий,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гибели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животных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болезней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  Подготовить    постано-   март   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проекты        вление     1996 г.    ство,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решений        Правитель-            Минсельхоз, 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Правительства  ства             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                                    Минэкономики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предоставлении                              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физическим                                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лицам,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организующим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фермерские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хозяйства,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производственных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помещений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реформируемых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ликвидируемых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хозяйств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III.2. Электроэнергетика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89  Завершить      постано-   январь     Минэнерго-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разработку     вление     1996 г.    угольпром,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Правитель-            Минэкономики,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            ства 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программы  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энергосбережения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механизма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ее реализации                        и 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г. Алматы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  Завершить      постано-   август     Минэнерго-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реформирование вление     1996 г.    угольпром,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структуры      Правитель-            Госкомимуще-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управления     ства                  ство,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электроэнерге-                       Минэкономики,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тикой                                Госкомитет по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ной политике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91  Разработать    постано-   июнь       Минэнерго-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 вление     1996 г.    угольпром,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       Правитель-            Минэкономики,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электроэнерге- ства  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тики до 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  Разработать    постано-   февраль    Минэнерго-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вление     1996 г.    угольпром,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поддержке      Правитель-            Минфин,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хозяйствующих  ства             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субъектов,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осваивающих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альтернативные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источники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энергии,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позволяющие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решить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проблемы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энергоснабжения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регионах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 счет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ресурсов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III.3. Нефтегазовый комплекс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93  Завершить      Междуна-   ноябрь     Миннефтегаз-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подготовку к   родные     1996 г.    пром,    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международному соглашения            Минэкономики,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финансированию по финан-             Госкомсотруд-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проекта        сированию             ничество,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строительства                        МИД,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экспортного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нефтепровода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  Завершить      постано-   сентябрь   Миннефтегаз-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ТЭО по         вление     1996 г.    пром,    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строительству  Правитель-            Минэкономики,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нефтепровода   ства  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Западный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Кумколь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  Приватизиро-   постано-   сентябрь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вать отдельные вление     1996 г.    ство,    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предприятия    Правитель-            Госкомприва-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нефтегазового  ства,                 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комплекса,     график на             Миннефтегаз-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входящие в     1996-1998             пром,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топливно-      гг.              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энергетические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компании,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исключением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магистрального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транспорта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углеводородов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(магистральные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газо-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нефтепроводы)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  Реформировать  постано-   июнь   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структуру      вление     1996 г.    ство,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управления     Правитель-            Миннефтегаз-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нефтегазовым   ства                  пром,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комплексом                           Минэкономики,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Госкомитет по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ной политике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97  Разработать    постано-   июль       Миннефтегаз-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мероприятия    вление     1996 г.    пром,    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             Правитель-            Минфин,     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реабилитации   ства                  Минэкономики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месторождения                               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Узень с                   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привлечением       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заемных      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средств,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увеличению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продуктивности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Карачаганакского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газоконденсат-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месторождения,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строительству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Жанажольского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газоперерабаты-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вающего завода,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реконструкции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Атырауского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нефтеперераба-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тывающего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завода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III.4. Угольная промышленность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98  Осуществить    постано-   сентябрь   Минэнерго-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структурную    вление     1996 г.    угольпром,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реорганизацию  Правитель-            Госкомимуще-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угледобывающей ства                  ство,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отрасли, имея                        Минэкономики,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виду                               Госкомитет по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разработать  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план закрытия 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части         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нерентабельных       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шахт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передачу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оставшихся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инвесторам,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способным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решить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проблему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неплатежей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модернизации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угледобычи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99  Разработать    постано-   май        Минэнерго-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вление     1996 г.    угольпром,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оптимизации    Правитель-            Минэкономики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добычи 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экибастузского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угля путем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модернизации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технического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перевооружения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действующих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резервов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 Разработать    постано-   июнь       Минэнерго-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           вление     1996 г.    угольпром,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экономического Правитель-            Минфин,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стимулирования ства             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разработки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небольших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месторождений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угля,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позволяющих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решить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проблему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обеспечения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регионов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углем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ресурсов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III.5. Производственная инфраструктура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101 Разработать    проект     май        Минтранском,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 Указа   Указа      1996 г.    Минюст 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Президента     Президента,                      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     постано-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"О почте и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телекоммуника-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циях"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102 Разработать    проект     октябрь    Минтранском,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 Указа   Указа      1996 г.    Минюст 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Президента     Президента,                      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     постано-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 "Об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автомобильных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дорогах"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103 Разработать    постано-   сентябрь   Минжилстрой,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 вление     1996 г.    Минэкономики,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"Структурная   Правитель-            Минфин        &lt;*&gt;,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перестройка    ства                       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производствен-         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 базы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строительства"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104 Подготовить    постано-   март       Минтранском,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проекты        вление     1996 г.    Госкомимуще-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нормативных    Правитель-            ство,         &lt;*&gt;,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актов по       ства                  Госкомприва-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созданию                             тизации,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                   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 дирекции 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железных дорог,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 также по    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приватизации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предприятий,          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обслуживающих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железнодорожный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транспорт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105 В течение      постано-   февраль    Госкомитет по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1996-1998      вление     1996 г.    ценовой и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годов          Правитель-            антимонополь-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поэтапно       ства                  ной политике,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повысить                             Минэкономики,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тарифы за  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пользование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теми видами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транспорта,     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тарифы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услуги которых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регулируются,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 уровня,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покрывающего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издержки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транспортных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106 Разработать    постано-   март       Минтранском,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вление     1996 г.    Госкомимуще-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реформированию Правитель-            ство,       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НАК "Казахстан ства                  Госкомитет по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ауе жолы"                            ценовой и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антимонополь-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Госкомприва-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Минфин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107 Завершить      постано-   март       Госкомприва-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приватизацию   вление     1996 г.    тизации,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грузового      Правитель-            Госкомимуще-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автотранспорта ства                  ство,       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общего                               Минтранском,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пользования,                         Минфин,    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 исключением                  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автоколонн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войскового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типа, имея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виду уточнить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необходимое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количество,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порядок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комплектования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источники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финансирования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таких колонн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108 Разработать    постано-   февраль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вление     1996 г.    ство,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созданию       Правитель-            Минтранском,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лизинговых     ства                  Минэкономики,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компаний с                           Минфин 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участием                                        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отечественных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иностранных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инвесторов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целью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обновления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парка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транспортных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средств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109 Разработать    постано-   декабрь    Минтранском,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утвердить    вление     1996 г.    Минэкономики,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 Правитель-            заинтересо-   &lt;*&gt;,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       ства                  ванные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транспорта и                         министерства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связи до                             и ведомства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2000 года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 Пересмотреть   постано-   март       Минтранском,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систему        вление     1996 г.    Минэкономики,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управления и   Правитель-            Минфин      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содержания     ства                              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автомобильных                               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дорог общего                                    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пользования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дороги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значения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баланс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органов власти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111 Разработать    постано-   апрель     Минтранском,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вление     1996 г.    Таможком,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упорядочению   Правитель-            Минфин,       &lt;*&gt;,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международных  ства                  Минюст,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автоперевозок,                       Минэкономики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 также                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определить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порядок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лицензирования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автотранспортных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перевозок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выдачи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патентов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оказание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индивидуальных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транспортных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услуг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112 Разработать    постано-   март       Минтранском,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вление     1996 г.    Минэкономики,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развитию       Правитель-            Минфин        &lt;*&gt;,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перевозок      ства      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водным                                    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транспортом            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Каспийскому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морю, имея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виду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осуществить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реконструкцию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порта Актау,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создания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отечественного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флота типа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река-море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113 Разработать    постано-    июнь      Минтранском,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мероприятия    вление     1996 г.    Минэкономики,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созданию    Правитель-            Минфин, КНБ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национальной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спутниковой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телерадиовещания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передачи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информации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IV. Социальная политика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IV.1. Социальная защита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114 Разработать    постано-   февраль    Минсоцзащиты,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 вление     1996 г.    Минтруд,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реформы        Правитель-            Минфин,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        ства                  Минэкономики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пенсионного  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обеспечения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115 Подготовить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нормативных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законодательных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актов: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Государст-   проект     март       Минсоцзащиты,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венном         Закона,    1996 г.    Минтруд,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пенсионном     постано-              Минюст,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фонде в        вление                Нацбанк (по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Республике     Правитель-            согласованию)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Абзац второй строки 115 исключен постановлением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 от 27 декабря 1996 г. N 1643.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P961643_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             проект     январь     Минтруд,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обязательном   Закона,    1996 г.    Минсоцзащиты,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социальном     постано-              Минюст,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страховании    вление                Минфин,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граждан        Правитель-            Минэкономики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государст-   постано-   ноябрь     Минтруд,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венном         вление     1996 г.    Минюст 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надзоре и      Правитель- 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контроле за    ства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охраной труда                                      обращения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116 Разработать    постано-   июнь       Минмолтур-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вление     1996 г.    спорт, 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Правитель-            Минэкономики,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       ства                  Минфин 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массового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спорта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1996-2000 гг.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117 Усовершен-     постано-   июль       Минтруд,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ствовать       вление     1996 г.    Минсоцзащиты,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методологиче-  Правитель-            Минфин,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скую базу      ства                  Минэкономики,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расчетов                             Госкомстат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порога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бедности как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основы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исчисления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заработной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платы,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пенсий,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пособий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социальных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выплат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118 Пересмотреть   постано-   май        Минсоцзащиты,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положения о    вление     1996 г.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домах-         Правитель-            Минэкономики,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интернатах     ства                  Минобразова-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для                                  ния, Минюст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престарелых в                     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части повышения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финансовой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ответственности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родственников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Сноска. Графа 5, порядковый номер 118 - с изменениями,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внесенными постановлением Правительства Республики Казахстан от 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августа 1996 года N 992.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119 Приступить к   постано-   сентябрь   Минсоцзащиты,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поэтапной      вление     1996 г.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замене         Правитель-            Минэкономики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существующей   ства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      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предоставления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льгот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компенсационными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выплатами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IV.2. Политика доходов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 Провести       постано-   март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анализ и       вление     1996 г.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внести         Правитель-            Минтруд,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предложения по ства                  Минюст,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механизму                            Госкомиму-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своевременной                        щество,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выплаты                              Госкомстат,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заработной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платы на                             и г. Алматы,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предприятиях с           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преобладанием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государственной                      и 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собственности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121 Осуществить    постано-   февраль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поэтапную      вление     1996 г.    Народный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индексацию     Правитель-            банк,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сбережений     ства                  Минсоцзащиты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отдельных    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групп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населения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состоянию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6 января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1992 года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122 Разработать и  постано-   июнь       Минтруд,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ввести в       вление     1996 г.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действие       Правитель-            Минэкономики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гибкую         ства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систему      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коэффициентов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доходов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сфере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основе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совершенствования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Единой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тарифной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сетки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123 Разработать    проект     сентябрь   Минюст,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         Закона,    1996 г.    Минтруд,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Трудового      постано-              Минэкономики,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кодекса        вление                Минфин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124 Разработать    постано-   январь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механизмы,     вление     1996 г.    Госкомитет по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обеспечивающие Правитель-            ценовой и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ограничения    ства                  антимонополь-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необоснованного                      ной политике,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роста оплаты                         Минтруд,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труда на             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предприятиях-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монополистах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IV.3. Политика занятости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125 Разработать    постано-   январь     Минтруд,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вление     1996 г.   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Правитель-            Минфин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миграции       ства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населения                                          обращения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126 В целях                              Минтруд,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совершенство-                        Минэкономики,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вания политики                       Минфин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занятости          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разработать:                                       обращения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Концепцию      постано-   январь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занятости      вление     1996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      постано-   февраль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занятости      вление     1996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127 Внести         изменения  март       Минтруд,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изменения и    и          1996 г.    Минфин,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дополнения в   дополнения            Минэкономики,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 о        в                     Минюст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занятости,     действующий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имея в виду    закон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стимулирование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работодателей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созданию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новых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дополнительных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рабочих мест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IV.4. Реформа социальной сферы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IV.4.1. Здравоохранение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128 Разработать    проект     июль       Минздрав,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 Закона  Закона,    1996 г.    Минюст,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"Об охране     постано-              Минфин,     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здоровья       вление                Минэкономики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населения"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129 Разработать    постано-   июнь       Минздрав,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Положение о    вление     1996 г.    Госкомимуще-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приватизации в Правитель-            ство,       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здравоохране-  ства                  Госкомприва-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нии                                  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Минфин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130 Разработать    постано-   январь     Минздрав,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Положение об   вление     1996 г.    Минсельхоз,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уничтожении    Правитель-            Минпромторг,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продуктов      ства                  Минфин,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питания,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признанных                           Госстандарт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непригодными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использования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131 Создать        постано-   март       Минздрав,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инфраструктур- вление     1996 г.    Минфин,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сеть       Правитель-            Минэкономики,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учреждений     ства                  акимы  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обязательного                        областей и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медицинского                         Алматы, Фонд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страхования                          обязательного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учетом                             медицинского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готовности                           страхования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регионов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132 Разработать    постано-   декабрь    Минздрав,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вление     1996 г.    Минфин,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Правитель-            Минэкономики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"Здоровье      ства                         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народа"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(включая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охрану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здоровья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матери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ребенка,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профилактику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борьбу со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СПИДом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туберкулезом,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иммунопрофилак-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тику,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первичной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медико-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санитарной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помощи,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формирование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здорового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образа жизни)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133 Разработать    постано-   июнь       Минздрав,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вление     1996 г.    Минэкономики,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Правитель-            Минфин,     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реформы и      ства                  Минтруд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здравоохранения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134 Разработать    постано-   декабрь    Минздрав,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вление     1996 г.    Миннауки,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Правитель-            Минфин,     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       ства                  Минэкономики,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медицинской и                        Минпромторг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фармацевтической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промышленности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135 Разработать    Проект     март       Минмолтур-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Указа,     1996 г.    спорт, 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Президента,           Минэкономики,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       постано-              Минобразова-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массового      вление                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спорта в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Республике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136 Принять меры   постано-   март       Минздрав,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расширению  вление     1996 г.    Минфин,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масштабов и    Правитель-            Минэкономики,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повышению      ства                  Госстандарт,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эффективности                        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оздоровительных                      Госрезерв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профилакти-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мероприятий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1996-1998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годах, имея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виду усилить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функции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санитарного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контроля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хозяйственной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всех форм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собственности,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качеством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пищевых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продуктов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питьевой воды,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обеспечить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комплексные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противоэпидеми-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ческие меры,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ввести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действие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иммунопрофи-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лактики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IV.4.2. Образование и подготовка кадров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137 Внести         проекты    февраль    Минобразова-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изменения и    законов,   1996 г.    ния, Минюст,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дополнения в   постано-              Минфин,     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законы "Об     вления                Минэкономики,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образовании",  Правитель-            заинтере-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"О высшем      ства                  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образовании"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138 Разработать    постано-   октябрь    Минобразова-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вление     1996 г.    ния,   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Правитель-            Минэкономики,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реформы и      ства                  Минфин,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развития                             Минтруд,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  Миннауки,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Минздрав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139 Обеспечить     решение    январь-    Акимы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перевод        акимов     ноябрь     областей и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дошкольного    областей и 1996 г.    г. Алматы   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образования на г. Алматы                    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платную основу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предоставле-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нием денежной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компенсации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малоимущим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слоям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населения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дошкольных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без изменения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их профиля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140 Разработать    постано-   ноябрь      Минобразова-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Республикан-   вление     1996 г.     ния,  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скую программу Правитель-             Фонд под-  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Дарын,         ства                   держки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определяющую                          молодых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стратегию по                          талантов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поиску,                               имени Абу-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воспитанию и                          Насыр Аль-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обучению                              Фараби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одаренных                             (Фараби-Фонд)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детей и 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молодежи                              Минфин&lt;*&gt;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Сноска. Графа 5, порядковый номер строки 140, с изменениями,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внесенными постановлением Правительства Республики Казахстан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 августа 1996 года N 972.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141 Пересмотреть   постано-   март       Минобразова-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перечень и     вление     1996 г.    ния,   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усовершенство- Правитель-            Минэкономики,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вать структуру ства                  Минфин,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высших учебных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заведений, 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содержащихся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 счет                              и 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бюджета   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г. Алматы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142 Пересмотреть   постано-   июнь       Минобразова-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перечень и     вление     1996 г.    ния,   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усовершенство- Правитель-            Минэкономики,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вать структуру ства                  Минфин,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средних    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специальных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учебных 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заведений и                          и 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профессиональных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технических                          и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училищ,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содержащихся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 счет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143 Сократить      постано-   апрель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план приема    вление     1996 г.    Минобразова-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студентов      Правитель-            ния, Минфин 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высших         ства                         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учебных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заведений,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обучающихся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счет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бюджета,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20 процентов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144 Сократить      постано-   май        Минобразова-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план приема    вление     1996 г.    ния,   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учащихся в     Правитель-            Минэкономики,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средние        ства                  акимы  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специальные                          областей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учебные                             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заведения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профессионально-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технические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училища,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передаваемые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ведение местных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соответственно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 30 и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процентов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145 Осуществить в  постано-   июль       Минобразова-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течение 3 лет, вление     1996 г.    ния, Минфин,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начиная с      Правитель-            Минэкономики 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1996-1997      ства                         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учебного года,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ликвидацию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сети средних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специальных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учебных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заведений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поэтапный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перевод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высших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технических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учебных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заведений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профтехучилищ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основном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платную форму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обучения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счет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заказчиков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IV.4.3. Жилищная политика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146 Подготовить    проект     февраль    Минжилстрой,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 нового  Закона,    1996 г.    Минюст 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Жилищного      постано-                         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кодекса  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147 Принять меры   постано-   февраль    Минжилстрой,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удешевлению вление     1996 г.    Госкомитет по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строительства  Правитель-            ценовой и     &lt;*&gt;,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жилья, в том   ства                  антимонополь-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числе запрет                         ной политике,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 различные                         Минэкономики,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дополнительные                       Минфин,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расходы                              Минтруд,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строителей                           Минсоцзащиты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 возведении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жилья,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освобождение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строительных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организаций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дополнительных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ненужных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подразделений,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которых ведет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 реальному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удорожанию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строительства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148 Внести         проект     март       Минжилстрой,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изменения и    Указа      1996 г.    Жилстройбанк,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дополнения в   Президента,           Минсоцзащиты,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постано-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вление                Минфин,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новой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жилищной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политики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механизмы 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реализации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149 Разработать    постано-   март       Минжилстрой,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программу мер  вление     1996 г.    Минэкономики,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обеспечению Правитель-            Минфин,    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сохранности    ства              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наличного    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жилищного            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фонда,                   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увеличению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деятельности                         и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эксплуатации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жилья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 Создать        постано-   июль       Минжилстрой,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механизм       вление     1996 г.    Минэкономики,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включения в    Правитель-            Минфин,       &lt;*&gt;,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оборот         ства                  Госкомимуще-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недостроенного                       ство, Госком-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жилья за счет                        приватизации,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средств                              Жилстройбанк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населения                                          обращения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 Разработать    постано-   июнь       Минжилстрой,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комплекс мер   вление     1996 г.    Минэкономики,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привлечению Правитель-            Минфин        &lt;*&gt;,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жилищную     ства      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сферу средств                             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иностранных            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инвесторов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152 Создать единую постано-   март       Минюст,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вление     1996 г.    Минжилстрой,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систему    Правитель-            Госкомзем,    правопорядка,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регистрации    ства                  Минэкономики,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недвижимого                          Минфин 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имущества и                                        &lt;*&gt;,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сделок с ним                                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секторе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153 Разработать    постано-   июнь       Минжилстрой,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нормативную    вление     1996 г.    Минэкономики,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базу для       Правитель-            Минфин,       &lt;*&gt;,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осуществления  ства                  Минсоцзащиты,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перевода                             Госкомитет по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жилищной                             ценовой и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сферы в                              антимонополь-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режим                                ной политике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бездотационного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функционирования,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одновременным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внедрением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выдачи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жилищных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пособий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малоимущих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слоев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населения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создания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кооперативов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собственников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жилья &lt;****&gt;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Мероприятия под номером "153" - с изменениями,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внесенными постановлением Правительства Республики Казахстан от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апреля 1996 г. N 534.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IV.4.4. Реформа науки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154 Разработать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             проект     сентябрь   Миннауки,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использовании  Закона,    1996 г.    Минэкономики,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атомной        постано-              Минюст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энергии  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 авторском   проект     январь     КазГААСП,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праве и        Закона,    1996 г.    Миннауки,   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смежных        постано-              Минюст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правах   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155 Принять меры   постано-   май        Миннауки,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             вление     1996 г.    Минэкономики,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рационализации Правитель-            НАН, Казсель-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сети и         ства                  хозакадемия  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сокращению                                        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численности                                     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научно-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исследователь-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институтов,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финансируемых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 бюджета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156 Разработать и  постано-   март       Миннауки,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осуществить    вление     1996 г.    Минэкономики,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меры по        Правитель-            Госкомимуще-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приватизации   ства                  ство, Госком- Группа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части научно-                        приватизации, советников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исследовательских                    НАН, Казсель-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организаций и                        хозакадемия,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научно-                              Минжилстрой,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проектных                            Минтранском,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институтов                           заинтересо-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V. Управление экономикой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V.1. Взаимодействие центральных и местных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исполнительной власти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157 Подготовить    проект     март       Минюст,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 новой   Закона,    1996 г.    Минфин,       территориаль-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редакции       постано-              Минэкономики, 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Закона "О      вление                заинтересо-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местных        Правитель-            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представитель- ства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ных и исполни-                       и 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тельных       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органах в                            и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158 Подготовить    проект     май        Минюст,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 Закона  Закона,    1996 г.    Минэкономики, территори-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"О местном     постано-              Минфин        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самоуправле-   вление                       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нии"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159 Пересмотреть   постано-   март       Аппарат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учетом       вление     1996 г.    Правительства кадровой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положений      Правитель-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новой  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Конституции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изменений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структуре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центральных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взаимодействии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местными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исполнительными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перечень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должностей,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назначаемых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утверждеемых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(освобождаемых)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Правительством,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порядок решения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ими кадровых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вопросов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 В целях        постано-   март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регулирования  вление     1996 г.    Минтруд,      кадровой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работы         Правитель-            Минфин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службы, 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совершенство-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разработки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кадровой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политики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начале 1996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года внести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предложения об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образовании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республиканского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органа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службы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161 Разработать    постано-   июнь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систему        вление     1996 г.    Минфин,       территори-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рейтинговой    Правитель-            Госкомстат,   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оценки         ства                  Нацбанк (по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деятельности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акимов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областей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г. Алматы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162 Разработать    постано-   декабрь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         вление     1996 г.    Минтруд,      кадровой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Правитель-            Минфин       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 программы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 службы,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создания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персоналом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 службы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163 Разработать    постано-   январь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типовую        вление     1996 г.    Минфин,       террито-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структуру      Правитель-            Минтруд,      риального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местных        ства                  заинтере-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исполнительных                       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органов                             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ведомства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164 Приступить     постано-   июль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поэтапно к     вление     1996 г.    заинтере-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делегированию  Правитель-            сованные    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 и         ства                  министерства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ответствен-                          и ведомства   территори-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ности на                                           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места по                                    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различным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направлениям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осуществления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повысить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ответственность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регионов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решении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задач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макроэкономи-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стабилизации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V.2. Региональная политика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165 Разработать    проект     январь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 закона  Закона,    1996 г.    Минюст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"О свободных   постано-                     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экономических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зонах в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Республике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165 Утвердить      Постано-   март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-1  программы      вление     1996 г.    акимы облас-  территори-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планы        Правитель-            тей и г.      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действий       ства                  Алматы 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акимов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областей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г. Алматы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углублению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регионах&lt;***&gt;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165 Разработать    Постано-   май   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-2  Концепцию      вление     1996 г.    заинтересо-   территори-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региональной   Правитель-            ванные        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политики       ства                  министерства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                           и 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Казахстан&lt;***&gt;                       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г. Алматы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Раздел V.2. дополнен номерами 165-1 и 165-2 -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Республики Казахстан от 26 марта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1996 г. N 358.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166 Разработать    постано-   ноябрь     Минэкономики,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систему оценки вление     1996 г.    Минфин,       территори-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экономического Правитель-            Госкомстат    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потенциала     ства                                развития,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регионов                 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политики,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обращения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V.3. Информационно-статистическое обеспечение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167 Внести         проект     сентябрь   Госкомстат,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изменения и    Закона,    1996 г.    Минюст,    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дополнения в   постано-              Минэкономики,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 "О       вление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Правитель-     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ной статистике ства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Республике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168 Разработать    постано-   июнь       Госкомстат,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новую          вление     1996 г.    Минэкономики,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Правитель-            Минфин,   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ства           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совершенство-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статистики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169 Осуществить    постано-   ноябрь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переход к      вление     1996 г.    Госкомстат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новой системе  Правитель- 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бухгалтерского ства  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учета и плана        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счетов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предприятиях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организовать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обучение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персонала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 Осуществить    переход к  ноябрь     Минфин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переход к      новой      1996 г.           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новой          системе                     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бюджетной      счетовод-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классификации  ства в    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бюджетов       бюджетной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     сфере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Разработать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внедрить план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счетов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бухучету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бюджетных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организациях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согласно новой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классификации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внесением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изменений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учете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отчетности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соответствующим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обучением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персонала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VI. Укрепление провопорядка, борьба с экономическими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преступлениями и коррупцией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171 В целях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судебной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системы, 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уголовного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административ-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законодатель-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подготовить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законодательных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актов: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Гражданского   проект     апрель     Минюст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кодекса        Закона,    1996 г.               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(особенная     постано-                            право-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часть)         вление                              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Уголовно-      проект     май        Минюст, МВД,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процессуаль-   Закона,    1996 г.    Прокуратура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ного кодекса   постано-              (по           право-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 согласованию),порядка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 ный следствен-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ный комитет,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Минобороны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Уголовно-      проект     май        МВД, Минюст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исполнитель-   Закона,    1996 г.               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ного Кодекса   постано-                            право-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     вление                              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172 Подготовить    учесть в   июнь       Минюст,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законопроект,  проекте    1996 г.    Государствен-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предусматри-   Уголовного            ный следст-   право-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вающий         кодекса               венный        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введение                             комитет, МВД,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уголовной                            КНБ,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ответствен-                          Прокуратура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ности за такие                      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виды         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преступлений                  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как махинации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платежными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средствами,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незаконные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кредитные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сделки,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нарушение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законодатель-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ства 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биржевых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сделках,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фальсификация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потребительских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товаров и др.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173 Разработать    проект     март       Государствен-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Указа      1996 г.    ный след-  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Президента,           ственный      право-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борьбы с       постано-              комитет,      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преступностью  вление                МВД, КНБ,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 1996-1998   Правитель-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годы и         ства                  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основные                             Прокуратура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направления                         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правоохрани- 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тельной               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 2000 года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174 Организовать в постано-   май        Минобразова-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экономических  вление     1996 г.    ния,   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вузах страны   Правитель-            Минэкономики, культурного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подготовку     ства                  Государствен- развития,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специалистов                         ный след-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экономического                       ственный   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профиля для                          комитет,      правопорядка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правоохрани-                         МВД, КНБ,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тельных органов                      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Прокуратура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согласованию)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175 Подготовить    постано-   июнь       МВД, КНБ,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пакет          вление     1996 г.    Прокуратура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документов,    Правитель-            (по           право-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регламентирую- ства                  согласованию),порядка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щих в условиях        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реальной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криминогенной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ситуации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общественных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формирований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охране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правопорядка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176 Предусмотреть  учесть в   июнь       Минюст, МВД,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проекте      проекте    1996 г.    Государствен-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нового         Уголовного            ный след-     право-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уголовного     кодекса               ственный      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кодекса                              комитет,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поправки в                           Прокуратура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действующее                         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законодатель-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ство с целью         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усиления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уголовной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материальной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ответствен-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ности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преступления,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связанные со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злоупотребле-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нием служебным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положением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работниками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банковской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ными служащими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менеджерами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предприятий, 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установления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ответственности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 незаконное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предприниматель-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ство, нарушение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антимонопольного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налогового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законодатель-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ства, правил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ценными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бумагами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177 Расширить      учесть в   июль       Минюст, МВД,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права органов  проекте    1996 г.    Прокуратура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МВД в работе   Кодекса               (по           право-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производ-   об адми-              согласованию),порядка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ству об        нистратив-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администра-    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тивных         правонару-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правонаруше-   шениях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ниях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178 Разработать    постано-   июнь       Минобороны,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  вление     1996 г.    Минфин,    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ную программу  Правитель-            Минэкономики, право-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реформирования ства                  Минюст        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Вооруженных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Сил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179 Подготовить    учесть в   июнь       Минюст, МВД,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поправки в     проекте    1996 г.    Государствен-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действующе     Уголовного            ный следст-   право-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законодатель-  кодекса               венный        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ство с целью                         комитет,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усиления                             Прокуратура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уголовной и                         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материальной 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ответствен-          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ности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преступления,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связанные со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злоупотребле-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нием служебным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положением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работниками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банковской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системы,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ными служащими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менеджерами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предприятий, 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установления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ответственности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 незаконное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предприниматель-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ство, нарушение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антимонопольного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налогового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законодательства,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правил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ценными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бумагами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VII. Законодательное обеспечение реформ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 Подготовить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проекты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законов: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нормативно-  проект     март       Минюст        Юридический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правовых актах Закона,    1996 г.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Республике   постано-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государст-   проект     март       Минфин,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венной пошлине Закона,    1996 г.    Минюст,   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              Минэкономики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рекламе      проект     декабрь    Государствен-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Закона,    1996 г.    ный комитет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              по ценовой и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Минфин, Минюст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нотариате    проект     март       Минюст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Закона,    1996 г.               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                            правопорядка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 особо       проект     февраль    Минэкобиоре-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охраняемых     Закона,    1996 г.    сурсов,  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природных      постано-              Мингео,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территориях и  вление                Минюст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объектах в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Республике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Сноска. Графы 2,3,4,5,6, порядковый номер 180, по строке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"О платежах за специальное пользование природными биологическими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ресурсами", - исключены постановлением Правительства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 от 12 августа 1996 года N 992.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             проект     февраль    Минюст,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экологической  Закона,    1996 г.    Минэкобио-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экспертизе     постано-              ресурсов,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 Минэкономики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 охране      проект     январь     Минэкобио-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окружающей     Закона,    1996 г.    ресурсов,     реформ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природной      постано-              Минюст       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среды          вление                     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Кодекс о       проект     ноябрь     Мингео,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недрах и       Закона,    1996 г.    Минпромторг,  промышленной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недропользова- постано-              Минэнерго-  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нии (Новая     вление                угольпром,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редакция)      Правитель-            Миннефтегаз-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 пром,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Минэкобиоре-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сурсов,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Минжилстрой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защите прав  проект     апрель     Государствен-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потребителей   Закона,    1996 г.    ный комитет  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              по ценовой и 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 антимонополь-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 ной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Минфин, Минюст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Миграции     проект     август     Минтруд, МВД,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Закона,    1996 г.    Госкомзем,    финансов,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              Минюст        труда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              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              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Гражданско-    проект     май        Минюст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процессуаль-   Закона,    1996 г.               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ный кодекс     постано-                            правопорядка,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     вление                              Юридический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      Правитель-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Уголовный      проект     июнь       Минюст, МВД,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кодекс         Закона,    1996 г.    Минобороны,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постано-              ГСК, Генпро-  правопорядка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 куратура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Кодекс об      проект     июль       Минюст, МВД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администра-    Закона,    1996 г.               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тивных         постано-                            правопорядка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правонаруше-   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ниях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Кодекс законов проект     октябрь    Минюст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браке и      Закона,    1996 г.                  обороны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семье          постано-                            правопорядка,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вление                              Юридический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Правитель-                      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Сноска. Группа советников при Первом заместителе Премьер-Министра Исингарине Н.К.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