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0508" w14:textId="d510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отпуска газа населению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1996 г. N 59. Утратило силу - постановлением Правительства РК от 19 августа 1997 г. N 1266 ~P971266.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Кабинета Министров Республики Казахстан от 14 августа 1995 г. N 1120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Указа Президента Республики Казахстан, имеющего силу Закона, от 20 июля 1995 г. N 2371 "О внесении изменений и дополнений в Указ Президента Республики Казахстан, имеющий силу Закона, от 15 марта 1995 г. N 2120 "О республиканском бюджете на 1995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нормы льготного отпуска газа для приготовления пищи, подогрева воды на хозяйственно-бытовые нужды отдельным категориям граждан, имеющим на это право в соответствии с действующим законодательством, за исключением положений, вытекающих из Указа Президента Республики Казахстан, имеющего силу Закона, от 28 апреля 1995 г. N 2247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льготах и социальной защите участников, инвалидов Великой Отечественной войны и лиц, приравненных к ним",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г. Алматы ввести с 1 января 1996 года предоставление льгот по оплате за газ с учетом установленных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16 января 1996 г. N 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НОРМЫ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льготного отпуска газа для приготовления пищи,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подогрева воды на хозяйственно-бытовые нужды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отдельным категориям граждан, имеющим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это право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 Природный газ  !  Сжиженный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    (куб.м)     !       (кг)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Среднегодовые нормы отпуска газа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для приготовления пищи, подогрева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воды на хозяйственно-бытовые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нужды на 1 человека в месяц: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наличии газовой плиты и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центрального горячего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водоснабжения                  !        10              4,8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наличии газовой плиты,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отсутствии центрального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горячего водоснабжения и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газового водонагревателя       !       12,5             8,2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наличии газовой плиты,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газового водонагревателя 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отсутствии центрального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горячего водоснабжения         !       18,5             13,7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наличии газового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водонагревателя (горелки)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бане                         !        8,5              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