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04822" w14:textId="d6048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января 1996 г. N 69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 исполнение Указа Президента Республики Казахстан, имеющего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силу Закона, от 5 октября 1995 г. N 2486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Z952486_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 производственном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кооперативе"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Признать утратившими силу решения Правительства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согласно прилагаемому перечню.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Первый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Приложение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от 18 января 1996 г. N 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Перечень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утративших силу некоторых решений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Постановление Совета Министров Казахской ССР от 31 мая 1989 г. N 167 "О регулировании отдельных видов деятельности кооперативов в Казахской ССР" (СП КазССР, 1989 г., N 15, ст. 54).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Совета Министров Казахской ССР и Казахского республиканского совета профессиональных союзов от 21 июня 1990 г. N 259 "О постановлениях Совета Министров СССР и ВЦСПС от 23 марта 1990 г. N 323 "О создании дополнительных условий для развития кооперативов ветеранов войны, труда и Вооруженных Сил СССР" и Совета Министров СССР от 31 мая 1990 г. N 540 "О дополнении перечня видов деятельности, которыми не вправе заниматься кооперативы" (СП КазССР, 1990 г., N 16, ст. 90).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Совета Министров Казахской ССР от 20 ноября 1990 г. N 452 "О реализации постановления Совета Министров СССР от 2 ноября 1990 г. N 1132 "О взаимоотношениях государственных предприятий с созданными при них кооперативами".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Кабинета Министров Республики Казахстан от 5 июня 1992 г. N 504 "О внесении изменения в постановление Совета Министров Казахской ССР и Казсовпрофа от 21 июня 1990 г. N 259" (САПП Республики Казахстан, 1992 г., N 22, ст. 359).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Пункт 3 постановления Совета Министров Казахской ССР от 14 августа 1990 г. N 325 "О реализации распоряжения Совета Министров СССР от 14 июля 1990 г. N 1119".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