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a596" w14:textId="468a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15 декабря 1994 г. N 1414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1996 г. N 86. Утратило силу - постановлением Правительства РК от 3 марта 2001 г. N 326 ~P010326.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15 декабря 1994 г. N 1414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P941414_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расследовании и учете несчастных случаев и иных повреждений здоровья трудящихся на производстве" (САПП Республики Казахстан, 1994 г., N 47, ст. 527) следующее дополнение: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19 Положения о расследовании и учете несчастных случаев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иных повреждений здоровья трудящихся на производстве, утвержденного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указанным постановлением,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"работодатель также обязан возместить затраты по командировочным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расходам Государственному органу надзора и контроля, проводившему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расследование групповых и со смертельным исходом несчастных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происшедших в его организации".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