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b075" w14:textId="f62b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архитектурно-градостроительного контроля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1996 г. N 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Z933200_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архитектуре и градостроительстве в Республике Казахстан" и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для совершенствования архитектурно-градостроительного контроля в республике, являющегося функцией государства,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на базе упраздняемых департаментов архитектурно-градостроительного контроля при Министерстве строительства, жилья и застройки территорий Республики Казахстан Государственную вневедомственную экспертизу проектов (Госэкспертиза), Государственный центр лицензирования архитектурно-градостроительной деятельности (Госстройлицензия) и Государственную архитектурно-строительную инспекцию (Госархстройинспекция) со статусом республиканских государственных предприятий, основанных на праве хозяйственного ведения, с их дочерними государственными предприятиями в областных центрах и городах Акмоле и Алматы.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апреля 1998 г. N 353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республиканскими государственными предприятиями, указанными в пункте 1 настоящего постановления, Комитет по жилищной и строительной политике Министерства энергетики, индустрии и торговли Республики Казахстан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апреля 1998 г. N 353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жилищной и строительной политике Министерства энергетики, индустрии и торговли Республики Казахстан в двухмесячный срок разработать и утвердить в соответствии с действующим законодательством учредительные документы создаваемых государственных предприятий с разделением между ними и Министерством полномочий по осуществлению функций архитектурно-градостроительного контроля.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20 апреля 1998 г. N 353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создаваемые республиканские государственные предприятия архитектурно-градостроительного контроля являются правопреемниками упраздняемых департаментов и на них распространяются утвержденные ранее нормативные акты, если они не противоречат действующему законодательству и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Созданные в соответствии с настоящим постановлением республиканские государственные предприятия архитектурно-градостроительного контроля внести в перечень республиканских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по жилищной и строительной политике Министерства энергетики, индустрии и торговли Республики Казахстан и Министерству юстиции Республики Казахстан в двухмесячный срок внести в Правительство Республики Казахстан предложения о приведении ранее принятых решений Правительства республики в соответствие с настоящим постановлением.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20 апреля 1998 г. N 353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23 марта 1994 г. N 289 "Об органах архитектурно-градостроительного контроля при Министерстве строительства, жилья и застройки территорий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24 июня 1994 г. N 708 "Об утверждении Положения о Департаменте государственного архитектурно-строительного контроля при Министерстве строительства, жилья и застройки территорий Республики Казахстан" (САПП Республики Казахстан, 1994 г., N 26, ст. 288);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1 постановления Кабинета Министров Республики Казахстан от 11 июля 1994 г. N 777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P940777_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видов работ в сфере архитектурно-градостроительной деятельности, подлежащих лицензированию, Порядка государственного лицензирования архитектурно-градостроительной деятельности в Республике Казахстан и Положения о Департаменте государственного лицензирования архитектурно-градостроительной деятельности при Министерстве строительства, жилья и застройки территорий Республики Казахстан" (САПП Республики Казахстан, 1994 г., N 28, ст. 319);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 постановления Кабинета Министров Республики Казахстан от 26 июля 1994 г. N 830 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P940830_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Порядка проведения экспертизы архитектурно-градостроительной документации и Положения о Департаменте государственной вневедомственной экспертизы проектов при Министерстве строительства, жилья и застройки территорий Республики Казахстан" (САПП Республики Казахстан, 1994 г., N 30, ст. 346).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