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4a64" w14:textId="dec4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электрическую энергию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1996 г. N 102.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виде исключения требований пункта 2 постановления Кабинета Министров Республики Казахстан от 19 октября 1994 г. N 1171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P941171_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регулировании цен на продукцию хозяйствующих субъектов - естественных монополистов" разрешить Министерству энергетики и угольной промышленности Республики Казахстан и Государственному комитету Республики Казахстан по ценовой и антимонопольной политике повысить с 1 февраля 1996 года действующие тарифы на электрическую энергию в среднем на 4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отпуск электроэнергии потребителям, присоединенным к Национальной электрической сети, производится по оптовому тарифу национальной энергетической системы "Казахстанэнерго".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комитету Республики Казахстан по управлению государственным имуществом совместно с Министерством энергетики и угольной промышленности Республики Казахстан и Государственным комитетом Республики Казахстан по приватизации в двухмесячный срок обеспечить приватизацию объектов социально-культурной сферы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энергетики и угольной промышленности, Министерству экономики, Министерству финансов Республики Казахстан, акимам областей с 1 марта по 1 июля 1996 года осуществить передачу оставшихся объектов социально-культурной сферы на баланс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первую очередь передаются объекты социально-культурной сферы Экибастузской ГРЭС-1, Ермаковской ГРЭС, Южно-Казахстанской энергетической системы "Южказэнерго", Целинной энергетической системы "Целинэнерго", Атырауской энергетической системы "Атырауэнерго".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комитету Республики Казахстан по ценовой и антимонопольной политике: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провести работу по ограничению необоснованного роста цен на воду, мазут, газ и о принятых мерах доложить Правительству;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выездом на места провести проверку фактического уровня затрат на производство электроэнергии в I квартале текущего года и к 1 мая доложить Правительству.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экономики, Министерству финансов, государственному Экспортно-импортному банку Республики Казахстан рассмотреть предложения Министерства энергетики и угольной промышленности Республики Казахстан по инвестиционным проектам и в месячный срок внести предложение в Правительство.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с 1 февраля 1996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6 постановления Кабинета Министров Республики Казахстан от 28 июля 1995 г. N 1033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P951033_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реорганизации структуры управления электроэнергетической отраслью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постановления Кабинета Министров Республики Казахстан от 19 сентября 1995 г. N 1268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P951268_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Кабинета Министров Республики Казахстан от 28 июля 1995 г. N 1033";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1, 2, абзацы первый и второй пункта 4 постановления Правительства Республики Казахстан от 6 октября 1995 г. N 1311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P951311_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дополнительных мерах по стимулированию развития промышленности и сельского хозяйства" (САПП Республики Казахстан, 1995 г., N 32, ст. 405).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