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a3e2" w14:textId="581a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лизингового фонда по обеспечению агропромышленного комплекса Республики Казахстан машиностроительной продукцией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1996 г. N 117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от 20 декабря 1995 г. "О дополнительных мерах по государственной поддержке села и агропромышленного комплекса страны в 1996 - 1997 годах" и постановления Правительства Республики Казахстан от 23 декабря 1995 г. N 1851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обеспечения агропромышленного комплекса машиностроительной продукцией на основе лизинга"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при Министерстве сельского хозяйства Республики Казахстан лизинговый фонд по обеспечению агропромышленного комплекса машиностроительной продукцией в составе Государственного фонда поддержки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лизинговом фонде по обеспечению агропромышленного комплекса Республики Казахстан машиностроительной продукцией.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 лизинговый фонд по обеспечению агропромышленного комплекса Республики Казахстан машиностроительной продукцией направляются средства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и Министерству финансов Республики Казахстан установить контроль за целевым использованием средств лизингового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29 января 1996 г. N 117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лизинговом фонде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агропромышленного комплекса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машиностроительной продукцией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 лизинговом фонде по обеспечению агропромышленного комплекса Республики Казахстан машиностроительной продукцией (далее - лизинговый фонд) разработано в соответствии с Программой действия Правительства Республики Казахстан по углублению реформ и выходу из экономического кризиса и определяет порядок формирования лизингового фонда и расходования средств для повышения уровня технической оснащенности сельскохозяйственных товаропроизводителей различных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Лизинговый фонд осуществляет проведение финансирования лизинговых операций по обеспечению агропромышленного комплекса Республики Казахстан машиностроительной продукцией и призван способствовать выполнению программ развития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лизинговый фонд руководствуется законодательствами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Лизинговый фонд обслуживается Государственным фондом поддержки сельского хозяйства, который открывает специальный расчетный счет, где аккумулируются бюджетные и другие средства, направляемые на лизинговые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функции лизингового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Порядка обеспечения сельского хозяйства продукцией машиностроения на лизинговой основе и механизма его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на конкурсной основе организаций, которые будут выполнять функции лизингодателя;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номенклатур и суммовых объемов поставок по лизингу машиностроительной продукции по лизингодателям;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выполнением принятых к финансированию мероприятий и целевым расходованием средств лизингового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Источниками формирования лизингового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государственного бюджета, выделяемые на развитие сельского хозяйства, за исключением средств, направляемых на операционные расходы;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кредиты;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льготные кредиты, капиталы коммерческих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собственные средства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Финансирование из лизингового фонда осуществляется в порядке, определяемом комиссией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Лизинговый фонд наделяется правами: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назначать ревизию деятельности лизингодателей, лизингополучателей и целевого использования средств с привлечением для этих целей работников местных финансовых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необходимую информацию и отчетность от лизингодателей и сельскохозяйственных предприятий всех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установлении нецелевого и неэффективного использования средств лизингового фонда, выделенных на финансирование лизинговых мероприятий, а также невозможности достижения поставленных целей, лизинговый фонд прекращает финансирование этих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ущерба хозяйствующими субъектами производится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руководства деятельностью лизингового фонда создается комиссия, в состав которой входят представители Министерства финансов, Министерства сельского хозяйства и Казахской академии сельскохозяйственных наук, утверждаемая Министром сельского хозяйства Республики Казахстан по согласованию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лизингового фонда работает по плану, составленному на год. Проекты планов утверждаются на заседаниях комиссии лизингового фонда, которые проводятся по мере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лизингового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основные направления и условия выделения средств фонда, утверждает смету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своевременностью и полнотой поступления средств по источникам формирования лизингового фонда, а также за целевым расходованием и возвратностью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