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8dd9" w14:textId="2808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поддержке частного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1996 г. N 124.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30 января 1996 г. N 124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 поддержки и развития предпринимательства в Республике Казахстан на 1994-1996 годы, а также создания условий для развития отечественного среднего и малого бизнеса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комитету Республики Казахстан по управлению государственным имуществом с привлечением центров малого бизнеса организовать тендер: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передаче в доверительное управление государственного пакета акций акционерных обществ с последующим выкупом согласно приложению 1;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сдаче в аренду объектов государственного имущества с правом последующего его выкупа согласно приложению 2.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30 января 1996 г. N 124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государственных пакетов акций акционерных обществ,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передаваемых в доверительное управление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АО "Комсомольский ремтехзавод", госпакет 70%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АО "Калутон" (система хлебопродуктов),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АО "Гарант - 1", г. Актюбинск,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АО "Алтын ден" (система хлебопродуктов),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АО "Алматытара", г. Алматы,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АО "Айдын",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Восточно-Казахстанская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АО "Ремстройтрест",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АО "Зыряновская база МТС",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АО "Таврический элеватор", госпакет 60%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АО "Тарбагатайское ХПП", госпакет 80%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АО "Камазтехсервис",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АО "Алтын ден" (система хлебопродуктов), госпакет 50%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АО "Ак бидай" (система хлебопродуктов), госпакет 30%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АО "Мрамор-Коктал",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Жезказганская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АО "Жезказганбалык",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Западно-Казахстанская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АО "Уральская фабрика химчистки и крашения",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17. АО "Ростошинский элеватор",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АО "Казахстанский элеватор",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19. АО "Карагандаоблбытсервис", г. Караганда, госпакет 49,63%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АО "Тепличный комбинат", госпакет 70%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АО "Алтын ден" (система хлебопродуктов), госпакет 28,5%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АО "Алтын ден" (Карагандинский комбинат хлебопродуктов),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госпакет 28,5%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Кзыл-Ординская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АО "Сырдарья Лада" (бытовое обслуживание), г. Кзыл-Орда,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госпакет 47,8%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АО "Аяз" (Мастерская Казторгтехника), г. Кзыл-Орда,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25. АО "Ак маржан" (система хлебопродуктов),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Кокшетауская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АО "Рембыттехника",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27. АО "Кокшетаурыба",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28. АО "Щучинский элеватор",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АО "Талшикский элеватор",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Кустанайская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30. АО "Сельхозтехника", госпакет 39%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31. АО "Костанайтрансагентство",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32. АО "Троебратненский элеватор", госпакет 39%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33. АО "Астык" (Костанайский элеватор), госпакет 23,4%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Мангистауская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34. АО "Денсаулык",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Павлодарская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35. АО "Завод столовых приборов",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36. АО "Иртышский элеватор", госпакет 25%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37. АО "Жолкудукский элеватор", госпакет 50%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Северо-Казахстанская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38. АО "ПССК" (строительство),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39. АО "Аксуатский элеватор",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40. АО "Возвышенский элеватор",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Семипалатинская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41. АО "Нан" (в настоящее время в аренде),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42. АО "Аякоз-астык" (система хлебопродуктов),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43. АО "Жангызтобе астык" (система хлебопродуктов),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госпакет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Талдыкорганская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44. АО "Курылыс", г. Жаркент, госпакет 39%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45. АО "Даулет" (универсальный магазин), г. Талдыкорган,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госпакет акций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Тургайская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46. АО "Айдын" (заготовка рыбопродуктов),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Южно-Казахстанская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47. АО "Ремстройбыт" г. Шымкент, госпакет 39%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48. АО "Шугла" (производство швейно-трикотажных изделий),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г. Ленгер, госпакет 39%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49. АО "Южказавтотехсервис", госпакет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30 января 1996 г. N 124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объектов государственного имущества,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передаваемых в аренду с правом последующего выкупа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Магазин N 4 ОРО "Плодоовощ", г. Акмола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Ресторан "Золотая Нива", г. Акмола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Отдельно стоящее здание по адресу ул. Ауэзова 64,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производственная площадь 1000 кв.м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Южно-Казахстанская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Комплекс районной больницы на 240 коек с поликлиникой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 500 посещений (незавершенное строительство),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Жетысайский район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