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9a15" w14:textId="fba9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уполномоченного представителя и его заместителя в Совет Центральноазиатского банка сотрудничества и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1996 г. N 132. Утратило силу - постановлением Правительства РК от 11 ноября 2003 г. N 1128 (P031128)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Соглашения между Республикой Казахстан, Кыргызской Республикой и Республикой Узбекистан об учреждении Центральноазиатского банка сотрудничества и развития, подписанного главами государств в г. Алматы 8 июля 1994 года,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Освободить: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обязанностей уполномоченного представителя Республики Казахстан в Совете Центральноазиатского банка сотрудничества и развития Шукеева У.Е.;&lt;*&gt;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обязанностей уполномоченного представителя Республики Казахстан в Совете Центральноазиатского банка сотрудничества и развития Дамитова Кадыржана Кабдошевича;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обязанностей заместителя уполномоченного представителя Республики Казахстан в Совете Центральноазиатского банка сотрудничества и развития Бисенова Марата Смагуловича.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представителем Республики Казахстан в Совете Центральноазиатского банка сотрудничества и развития Примбетова С.Д. - полномочного представителя Республики Казахстан в Исполкоме Межгосударственного Совета по финансированию инвестиционных проектов межрегионального значения;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уполномоченного представителя Республики Казахстан в Совете Центральноазиатского банка сотрудничества и развития Мынбаева Сауата Мухаметбаевича - заместителя Министра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от обязанностей уполномоченного представителя Республики Казахстан в Совете Центральноазиатского банка сотрудничества и развития Кетебаева М.К.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постановлениями Правительства РК от 16 августа 1996 г. N 1021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P961021_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декабря 1997 г. N 1862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P971862_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Кабинета Министров Республики Казахстан от 6 сентября 1994 г. N 997 "О назначении уполномоченного представителя и его заместителя в СоветЦентральноазиатского банка сотрудничества и развития".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Пункты 1 и 2 - с изменениями, внесенными постановлением Правительства Республики Казахстан от 16 августа 1996 года N 1021.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