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3ddb" w14:textId="8153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Республиканского межведомственного совета по вопросам финансовой поддержки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1996 г. N 133. Утратило силу - постановлением Правительства РК от 6 мая 1997 г. N 794 ~P970794.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постановлением Кабинета Министров Республики
Казахстан от 22 декабря 1994 г. N 1447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P941447_ </w:t>
      </w:r>
      <w:r>
        <w:rPr>
          <w:rFonts w:ascii="Times New Roman"/>
          <w:b w:val="false"/>
          <w:i w:val="false"/>
          <w:color w:val="000000"/>
          <w:sz w:val="28"/>
        </w:rPr>
        <w:t>
  "О создании
Государственного фонда финансовой поддержки сельского хозяйства"
Правительство Республики Казахстан постановляет:
     1. Утвердить Республиканский межведомственный совет по вопросам
финансовой поддержки сельского хозяйства в следующем составе:
     Романов А.Ф.             - президент Государственного фонда
                                финансовой поддержки сельского
                                хозяйства, первый заместитель
                                Министра сельского хозяйства
                                Республики Казахстан (председатель
                                Совета)
     Зиябеков Б.З.            - председатель Правления
                                Казагропромбанка
                                (заместитель председателя
                                Совета)
                          Члены Совета:
     Булеков М.               - начальник Управления сельского
                                хозяйства и социальной сферы
                                Государственного комитета Республики
                                Казахстан по управлению
                                государственным имуществом
     Григорук В.В.            - академик-секретарь Отделения
                                экономики и информатики Казахской
                                академии сельскохозяйственных наук
     Джананов Е.Е.            - начальник Главного управления
                                финансово-инвестиционной политики
                                Министерства сельского хозяйства
                                Республики Казахстан
     Жамбакин Ж.А.            - генеральный директор Национальной
                                федерации фермеров Казахстана
                                "Казагро"
     Жанатов К.Ж.             - председатель аграрного союза
                                Республики Казахстан
     Кожабеков Д.Д.           - начальник Отдела агропромышленного
                                комплекса Министерства экономики
                                Республики Казахстан
     Менжулин Б.И.            - заместитель Министра финансов
                                Республики Казахстан
     Старостенко Г.Г.         - директор Департамента денежно-
                                кредитных операций Национального
                                Банка Республики Казахстан
     Шаихова А.Н.             - начальник Управления
                                агропромышленного комплекса
                                и охраны природы Министерства
                                финансов Республики Казахстан
     2. Признать утратившими силу: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9
января 1995 г. N 21 "О составе Республиканского межведомственного
совета по вопросам финансовой поддержки сельского хозяйства";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17
февраля 1995 г. N 166 "О внесении изменений в постановление Кабинета
Министров Республики Казахстан от 9 января 1995 г. N 21";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19 мая
1995 г. N 711 "О внесении изменений в постановление Кабинета
Министров Республики Казахстан от 9 января 1995 г. N 21".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