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5d3b" w14:textId="4765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конкурсной комиссии на передачу в доверительное управление акционерного общества "Майкаинзолото" и привлечении иностранных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1996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оздоровления финансово-хозяйственной деятельности
акционерного общества "Майкаинзолото", привлечения инвестиций,
передовых технологий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решение конкурсной комиссии о передаче в
доверительное управление государственного пакета акций акционерного
общества "Майкаинзолото" финансово-промышленной корпорации "ВSВ".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контракт с победителем тендера - финансово-промышленной
корпорацией "BSB" на право управления государственным пакетом акций
акционерного общества "Майкаинзолото";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вывести акционерное
общество "Майкаинзолото" из состава акционерного общества "Алтыналмас";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Уполномочить Председателя Государственного комитета Республики
Казахстан по управлению государственным имуществом подписать указанный
контракт от имени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 имуществом, Министерству промышленности и торговли
Республики Казахстан и финансово-промышленной корпорации "BSB" внести
программу инвестирования и приватизации акционерного общества
"Майкаинзолото".
     4. Министерству геологии и охраны недр Республики Казахстан
оформить лицензии акционерному обществу "Майкаинзолото" по
месторождениям:
                     Майкаин "В"
                     Алпыс
                     Сувенир
                     Торткудук
                     Майкаин "Е"
                     Уштобе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Золотосодержащим хвостам и отвалам обогатительных фабрик и
предприятий акционерного общества "Майкаинзолото".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обеспечения резервов для предприятий акционерного
общества "Майкаинзолото" выделить финансово-промышленной корпорации
"BSB" 4 000 кв.км площадей для геологической разведки на золото и
оформить на них лицензии в районе существующих предприятий
акционерного общества "Майкаинзолото".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первый пункта 4 - с изменениями, внесенными 
постановлением Правительства Республики Казахстан от 13 марта 
1996 г. N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постановления возложить на
Министра промышленности и торговли Республики Казахстан Штойка Г.Г.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