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1893" w14:textId="fa01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декабря 1995 г. N 1814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1996 г. N 157. Утратило силу - постановлением Правительства РК от 27 декабря 1996 г. N 1657. ~P961657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19
декабря 1995 г. N 1814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P951814_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центрального аппарата
Министерства иностранных дел Республики Казахстан" следующие
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 цифру "4" заменить цифрой "5";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3 цифру "5" заменить цифрой "6".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