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c8a9" w14:textId="a37c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права землепользования войсковой части 15644 (01475) земельными участками в границах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1996 г. N 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отказом войсковой части 15644 (01475) Министерства
обороны Российской Федерации от права землепользования земельными
участками в границах Актюбинской области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Прекратить на основании статьи 60 Указа Президента Республики
Казахстан, имеющего силу Закона, от 22 декабря 1995 г. N 2717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"О земле" право землепользования этой войсковой части земельными
участками на территории Иргизского и Челкарского районов общей
площадью 624,4 тыс. 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предложение акима Актюбинской области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комитета Республики Казахстан по земельным отношениям
и землеустройству о переводе указанных в пункте 1 настоящего
постановления земель в состав земель запаса согласно приложению.
     Премьер-Министр
  Республики Казахстан
                                                 Приложение
                                       к постановлению Правительства
                                            Республики Казахстан
                                         от 7 февраля 1996 г. N 171
                            П Е Р Е В О Д
              земельных участков, ранее использовавшихся
             войсковой частью 15644 (01475) на территории
             Актюбинской области, в состав земель запаса
_____________________________________________________________________
Наименование районов,  !  Площадь земельных участков, переводимых
право землепользования !     в состав земель запаса (тыс. га)
земельными участками   !---------------------------------------------
которых было предо-    !          !           в том числе
ставлено войсковой     !   всего  !----------------------------------
части 15644 (01475)    !          ! пастбищ !прочих земельных угодий
_____________________________________________________________________
  Иргизский район          553       497,3            55,7
  Челкарский район         71,3      60,3             11
      Итого                624,3     557,6            66,7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