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22c3f" w14:textId="0f22c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государственных закупках зерна из урожая 1996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февраля 1996 г. N 173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обеспечения государственных закупок зерна из урожая
1996 года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Одобрить Программу государственных закупок зерна из урожая
1996 года (приложение 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Разрешить Государственной продовольственной контрактной
корпорации выступить в качестве эмитента векселей на общую сумму,
эквивалентную 165 млн. долларов США, для закупки зерна в
государственные ресурсы из урожая 1996 года и использовать в
качестве обеспечения векселей 1 млн. тонн продовольственного зерна
государственных ресурсов урожая прошлых лет.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сельского хозяйства Республики Казахстан,
Министерству финансов Республики Казахстан совместно с Национальным
Банком Республики Казахстан (по согласованию) в феврале текущего
года провести тендер среди банков второго уровня на право участия в
вексельной программе по государственным закупкам зерна из урожая
1996 года в качестве финансового оператора и определить его
победителя (победителей).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Утвердить состав Республиканской комиссии (приложение 2) по
проведению указанного тендера.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Установить, что источниками погашения векселей являются фонд
финансового резерва Государственной продовольственной контрактной
корпорации, создаваемый за счет чистого дохода Корпорации от
реализации зерна государственных ресурсов и суммы проведенной ею
дооценки остатков зерна в соответствии в распоряжением
Премьер-Министра Республики Казахстан от 14 декабря 1995 г. N 509,
а также ассигнования республиканского бюджета на 1996 год,
предусмотренные на закупку зерна в государственные ресурсы.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Установить, что выдача вексельных кредитов Государственной
продовольственной контрактной корпорацией осуществляется в два срока
равными долями (по 50 процентов) в феврале и июне 1996 года. Векселя
используются для расчетов между потребителями и поставщиками за
получаемые нефтепродукты, технику, оборудование, запасные части,
семена, удобрения, средства химической защиты растений, для оплаты
электроэнергии, транспортных и других услуг сельскому хозяйству. За
полученные векселя сельскохозяйственные товаропроизводители в
первоочередном порядке обеспечивают поставку зерна в государственные
ресурсы в номенклатуре и объемах, оговоренных контрактом.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Государственной продовольственной контрактной корпорации
обеспечить размещение на конкурсной основе через биржи среди
заготовительных организаций (зерновых компаний, акционерных обществ,
хлебоприемных предприятий) намечаемых объемов закупок зерна из
урожая 1996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Акимам областей оказать содействие заготовительным организациям
по заключению и регистрации на биржах договоров с
сельскохозяйственными товаропроизводителями на поставку зерна в
государственные ресурсы.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Рекомендовать Национальному Банку Республики Казахстан
принять соответствующие решения, способствующие успешному
осуществлению Программы по закупке зерна в государственные ресурсы.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Министерству финансов Республики Казахстан разработать и
утвердить порядок бухгалтерского учета вышеуказанных векселей на
предприятиях.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к постановлению Правительства
                                       Республики Казахстан
                                    от 7 февраля 1996 г. N 173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П Р О Г Р А М М 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государственных закупок зерна из урожая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1996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Государственная продовольственная контрактная корпорация
(далее - Корпорация) использует из государственных ресурсов 1 млн.
тонн продовольственного зерна из урожая прошлых лет для
осуществления вексельной программы по закупке зерна в
государственные ресурсы из урожая 1996 года на сумму, эквивалентную
165 млн. долларов США.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Минимальный уровень закупочных цен для мягкой пшеницы 3
класса устанавливается в размере, эквивалентном не менее 120
долларов США с учетом налога на добавленную стоимость у
сельскохозяйственных товаропроизводителей и не более 135 долларов
США - у заготовителей в момент закладки на хранение.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Закупочные цены на зерно других культур, сортов и другого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качества определяются Министерством сельского хозяйства Республики
Казахстан по согласованию с Государственным комитетом Республики
Казахстан по ценовой и антимонопольной политике.
     3. Намерения Правительства Республики Казахстан по закупке
через Корпорацию продовольственного зерна в государственные ресурсы
из урожая 1996 года по областям Республики Казахстан:
     Акмолинская          - 200 тыс. тонн
     Актюбинская          -  50 тыс. тонн
     Западно-
     Казахстанская        -  50 тыс. тонн
     Кокшетауская         - 150 тыс. тонн
     Кустанайская         - 290 тыс. тонн
     Северо-
     Казахстанская        - 150 тыс. тонн
     Тургайская           - 180 тыс. тонн
     Алматинская          -  10 тыс. тонн (рис-шала)
     Кзыл-Ординская       -  20 тыс. тонн (рис-шала)
     Итого                - 1100 тыс. тонн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Министерство сельского хозяйства Республики Казахстан
совместно с Министерством финансов Республики Казахстан и
Национальным Банком Республики Казахстан (по согласованию) проводит
тендер среди банков на право участия в вексельной программе по
государственным закупкам зерна в качестве финансового оператора.
Состав комиссии по проведению тендера утверждает Правительство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Комиссия в недельный срок разрабатывает и утверждает правила
проведения тендера среди банков второго уровня и распространяет
среди них информационное сообщение о тендере.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Банки - победители тендера заключают с Корпорацией договор на
проведение учета векселей.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Корпорация получает у Национального банка Республики
Казахстан лицензию на право выпуска векселей и заключает договор с
фабрикой ценных бумаг на их изготовление.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Векселя выпускаются двумя траншами: первый - в феврале 1996
года на 50 процентов от общей суммы вексельного кредита и второй
транш 50 процентов - в июне текущего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Корпорация при содействии местных органов исполнительной
власти в феврале 1996 года организует на конкурсной основе с
регистрацией на биржах заключение контрактов с заготовительными
организациями (зерновыми компаниями, акционерными обществами,
хлебоприемными предприятиями) на поставку зерна в государственные
ресурсы.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Заготовительные организации заключают договора с
сельскохозяйственными товаропроизводителями на поставку зерна в
государственные ресурсы на условиях, оговоренных в пункте 2
настоящей Программы, в соответствии с Положением о государственных
ресурсах зерна Республики Казахстан, утвержденным постановлением
Кабинета Министров Республики Казахстан от 13 июня 1995 г.
N 815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P950815_ </w:t>
      </w:r>
      <w:r>
        <w:rPr>
          <w:rFonts w:ascii="Times New Roman"/>
          <w:b w:val="false"/>
          <w:i w:val="false"/>
          <w:color w:val="000000"/>
          <w:sz w:val="28"/>
        </w:rPr>
        <w:t>
 . При этом объемы поставок зерна в государственные
ресурсы не должны превышать 25 процентов от общего объема его
производства в конкретном хозяйстве. Этот объем может быть увеличен
при заинтересованной просьбе самого товаропроизводителя и наличии
возможности оплаты у заготовителя.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Выполнение обязательств по заключенным контрактам
заготовительные организации и сельскохозяйственные
товаропроизводители гарантируют залогом имущества, правом
пользования землей и другими активами.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Корпорация осуществляет: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передачу векселей заготовительным организациям с последующей
передачей их сельскохозяйственным товаропроизводителям в
соответствии с заключенными контрактами;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контроль за движением и целевым использованием выданных
векселей;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ежедневный сбор информации о ходе заключения договоров и в
дальнейшем закупок зерна в государственные ресурсы от каждой
заготовительной организации, заключившей контракт на поставку зерна;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подведение окончательных итогов выполнения вексельной программы
по закупке зерна в государственные ресурсы.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Сельскохозяйственные товаропроизводители рассчитываются
векселями с поставщиками за необходимые для производства зерна
материально-технические ресурсы и за оказанные услуги.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Поставщики производят поставки материально-технических ресурсов
за векселя и предъявляют их к учету в банк, а также могут
рассчитываться ими со смежными поставщиками за оказываемые им услуги
и с другими кредиторами.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Банки имеют право принимать векселя к учету только по истечении
не менее трех месяцев после выпуска векселей.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Банки могут использовать векселя в качестве залога при выдаче
кредитов.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Сельскохозяйственные товаропроизводители, заключившие
контракты и получившие векселя, в первоочередном порядке
рассчитываются с заготовительными организациями произведенными
зерном в номенклатуре и объемах, оговоренных контрактом.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Заготовительные организации после завершения закупки зерна
передают его в установленном порядке на баланс Корпорации по цене,
оговоренной в контракте, в порядке погашения полученных им векселей.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Погашение вексельного кредита осуществляется до 1 июня
1997 года за счет фонда финансового резерва Корпорации,
ассигнований, предусмотренных в республиканском бюджете 1996 года на
закупку зерна в государственные ресурсы, и других источников.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Фонд финансового резерва формируется за счет чистого дохода
Корпорации от реализации 1 млн.тонн зерна, предусмотренного в
качестве обеспечения векселей, другого зерна государственных
ресурсов и суммы проведенной Корпорацией дооценки остатков зерна
урожая прошлых лет в соответствии с распоряжением Премьер-Министра
Республики Казахстан от 14 декабря 1995 г. N 509.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11 внесены изменения - постановлением 
Правительства РК от 17 марта 1997 г. N 327.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к постановлению Правительства
                                        Республики Казахстан
                                     от 7 февраля 1996 г. N 173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С О С Т А 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Республиканской комиссии по проведению тендера
        среди банков для определения эмитента и финансового
         оператора вексельной программы по государственной
                      закупке урожая 1996 года
     Романов А.Ф.           - первый заместитель Министра сельского
                              хозяйства Республики Казахстан,
                              председатель комиссии
                          Члены комиссии:
     Крещик В.А.            - начальник Главного управления
                              прогнозирования и совершенствования
                              рыночных структур Министерства
                              сельского хозяйства Республики
                              Казахстан
     Менжулин Б.И.          - заместитель Министра финансов
                              Республики Казахстан
     Садыков Б.С.           - президент Государственной
                              продовольственной контрактной
                              корпорации
     Марченко Г.А.          - заместитель Председателя Национального
                              Банка Республики Казахстан
                              (по согласованию)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