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51dc" w14:textId="ab05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и состава зоологической комиссии по Красной книге Республики Казахстан, и 3-го издания Красной книги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1996 г. N 177. Утратило силу - постановлением Правительства РК от 15 декабря 2004 г. N 1330 (P041330)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Кабинета Министров Республики Казахстан от 13 сентября 1995 г. N 1258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P951258_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Положения о Красной книге Республики Казахстан" (САПП Республики Казахстан, 1995 г., N 30, ст. 376)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Положение и состав зоологической комиссии по Красной книге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3-е издание Красной книги Республики Казахстан (том 1. Животные, часть 1. Позвоночные), подготовленное Национальной академией наук Республики Казахстан и Казахским национальным государственным университетом имени Аль-Фараби.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Одобрить предложение Министерства экологии и биоресурсов, Национальной академии наук Республики Казахстан о выпуске дубликатов 3-го издания Красной книги Республики Казахстан на спонсорские средства фирмы "Шеврон Оверсиз Компани".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экологии и биоресурсов, Национальной академии наук Республики Казахстан ускорить подготовку Перечня видов растений и беспозвоночных животных для занесения в Красную книгу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8 февраля 1996 г. N 177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 О Л О Ж Е Н И 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о зоологической комиссии 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Красной книге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Зоологическая комиссия по Красной книге Республики Казахстан (далее - комиссия) создается в соответствии с постановлением Кабинета Министров Республики Казахстан от 13 сентября 1995 г. N 1258 "Об утверждении Положения о Красной книге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работает на базе Института зоологии и генофонда животных Национальной академии наук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ведущие специалисты по основным разделам зоологической науки (териология, орнитология, герпетология, ихтиология, энтомология, арахнология и др.) независимо от места их работы.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Правительством Республики Казахстан по представлению Министерства экологии и биоресурсов и Национальной академии наук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рассматривает предложения научно-исследовательских учреждений, вузов, общественных объединений и отдельных специалистов о занесении видов (подвидов, популяций) животных в Красную книгу Республики Казахстан, исключении из нее, а также об отнесении каждого из них к той или иной категории. При рассмотрении отдельных вопросов комиссия может привлекать специалистов по различным разделам зоологии (включая зарубежных) как для подготовки письменного экспертного заключения, так и для участия в заседаниях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рассматривает вопросы о структуре зоологических разделов Красной книги Республики Казахстан, объеме информации в них и целесообразности переиздания дубликатов этих разделов. Предложения по этим вопросам комиссия направляет в Министерство экологии и биоресурсов и Национальную академию наук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представляются на утверждение Правительства Республики Казахстан в виде списков (или отдельных видов) животных, включаемых в Красную книгу Республики Казахстан или исключаемых из нее с указанием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проводятся по мере необходимости, но не реже одного раза в год.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8 февраля 1996 г. N 177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О С Т А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зоологической комиссии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Красной книге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БЕКЕНОВ А.Б. -          директор Института зоологии и генофонда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животных Национальной академии наук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председатель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КОВШАРЬ А.Ф. -          заведующий лабораторией Института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зоологии и генофонда животных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Национальной академии наук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заместитель председателя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РЫМЖАНОВ Т.С. -         начальник отдела Министерства экологии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биоресурсов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председателя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ТАРАБАЕВ Ч.К. -         старший научный сотрудник Института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зоологии и генофонда животных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Национальной академии наук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секретарь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Члены комиссии: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БРУШКО З.К. -           ведущий научный сотрудник Института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зоологии и генофонда животных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Национальной академии наук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ИСМУХАНОВ Х.К. -        директор Казахского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научно-исследовательского института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рыбного хозяйства Казахской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академии сельскохозяйственных наук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МИТРОФАНОВ В.П. -       заведующий кафедрой Казахского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национального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университета имени Аль-Фараби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МИТЯЕВ И.Д. -           ведущий научный сотрудник Института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зоологии и генофонда животных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Национальной академии наук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НУРГАЛИЕВ Ш.З. -        президент Союза обществ охотников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рыболовов Республики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СТЕПАНОВ Ю.В. -         главный специалист Комитета лесного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хозяйства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