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abcf" w14:textId="e26a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по мерам улучшения газоснабжения потребителей южных областей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1996 г.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подписанного в г.Ташкенте 22 декабря 1995 года
Соглашения от имени Правительства Республики Казахстан и Республики
Узбекистан по обеспечению природным газом потребителей юга Республики
Казахстан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нефтяной и газовой промышленности Республики
Казахстан разработать и представить к 1 апреля 1996 года на
рассмотрение Правительства программу стабилизации газообеспечения и
развития газовой системы республики в рамках концепции максимального
использования внутренних резервов по добыче и переработке 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
обеспечить по заявке Государственной холдинговой компании "Казахгаз"
первоочередное выделение железнодорожных вагонов и транспортировку
газопроводных труб до станции назначения Республики Узбекистан для
строительства соединительного газопровода в районе пос.Газли.
Государственной холдинговой компании "Казахгаз" произвести оплату
транспортных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произвести
оформление отгрузки газопроводных труб, оборудования и материалов,
вывозимых за пределы таможенной территории Республики Казахстан для
обеспечения производственной деятельности казахстанских предприятий,
без взимания таможенных платежей, как это предусматривалось пунктом 2
статьи 149 Указа Президента Республики Казахстан от 20 июля 1995 года
N 2368 "О таможенном деле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Государственной холдинговой компании "Казахгаз" обеспечить
строительство соединительного газопровода в соответствии с
вышеназванным Соглашением и последующей эксплуатацией на основе права
собственности за казахстанской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