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14d5" w14:textId="01e1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Республиканской комиссии по товарным биржам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1996 г. N 197. Утратило силу - постановлением Правительства РК от 13 апреля 2000 г. N 570 ~P000570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состав Республиканской комиссии по товарным биржам,
утвержденный постановлением Кабинета Министров Республики Казахстан
от 30 мая 1995 г. N 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Положений о
Республиканской комиссии по товарным биржам, о лицензировании
товарных бирж и состава Республиканской комиссии по товарным биржам"
(САПП Республики Казахстан, 1995 г., N 19, ст. 216),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Горяинова А.В. - первого заместителя Председателя Комитета
финансово-валютного контроля при Министерстве финансов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Мухамеджанова Н.Г. - начальника Управления развития малого и
среднего бизнеса, инфраструктуры рынка Министерства экономики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Вывести из состава Республиканской комиссии по товарным
биржам Мынбаева С.М., Оспанова Х.А., Токанова М.Е., Бектемисова Н.Б.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