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83a3" w14:textId="a84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 по вопросам утверждения коллегий центральных исполнительных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1996 г. N 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22 Указа Президента Республики
Казахстан, имеющего силу Конституционного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Z952688_ </w:t>
      </w:r>
      <w:r>
        <w:rPr>
          <w:rFonts w:ascii="Times New Roman"/>
          <w:b w:val="false"/>
          <w:i w:val="false"/>
          <w:color w:val="000000"/>
          <w:sz w:val="28"/>
        </w:rPr>
        <w:t>
  "О
Правительстве Республики Казахстан"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силу решения Правительства Республики
Казахстан 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к постановлению Правительства
                                      Республики Казахстан
                                  от 21 февраля 1996 г. N 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утративших силу некоторых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Совета Министров Казахской ССР от 16 августа
1988 г. N 406 "О членах коллегии Министерства народного образования
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Постановление Совета Министров Казахской ССР от 3 мая 1989 г.
N 149 "О тт. Калинине А.И. и Болсамбекове У.К.".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Совета Министров Казахской ССР от 15 декабря
1989 г. N 400 "О членах коллегий Министерства юстиции Казахской ССР
и Министерства внутренних дел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Кабинета Министров Казахской ССР от 8 апреля
1991 г. N 230 "О тт. Турарбекове Б.Ш. и Кожакове А.Е.".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Постановление Кабинета Министров Казахской ССР от 11 июля
1991 г. N 418 "О членах коллегии Государственного комитета Казахской
ССР по статистике и анализу".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Постановление Кабинета Министров Казахской ССР от 26 ноября
1991 г. N 735 "О членах коллегии Министерства сельского хозяйства и
продовольствия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Постановление Кабинета Министров Республики Казахстан от 29
апреля 1992 г. N 397 "О членах коллегии Министерства экологии и
биоресурсов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Постановление Кабинета Министров Республики Казахстан от 17
августа 1992 г. N 680 "О членах коллегии Министерства культуры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Постановление Кабинета Министров Республики Казахстан от 18
августа 1992 г. N 696 "О членах коллегии Главного управления
геодезии и картографии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Постановление Кабинета Министров Республики Казахстан от 16
сентября 1992 г. N 772 "О Нурахметове К.Н.".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Постановление Кабинета Министров Республики Казахстан от 9
ноября 1992 г. N 947 "Об Исабаеве А.Н. и Кузденбаеве С.С.".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Постановление Кабинета Министров Республики Казахстан от 11
декабря 1992 г. N 1045 "О членах коллегии Министерства иностранных
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Постановление Кабинета Министров Республики Казахстан от 18
января 1993 г. N 40 "О членах коллегии Министерства финансов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Постановление Кабинета Министров Республики Казахстан от 23
февраля 1993 г. N 135 "О Ковалеве Б.Г., Мамычеве Ф.И., Омарове Е.О.,
Шаверневе В.В.".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Постановление Кабинета Министров Республики Казахстан от 5
марта 1993 г. N 171 "О членах коллегии Министерства науки и новых
технологий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Постановление Кабинета Министров Республики Казахстан от 8
апреля 1993 г. N 287 "О членах коллегии Министерства экономики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Постановление Кабинета Министров Республики Казахстан от 25
июня 1993 г. N 543 "О членах коллегии Государственного комитета
Республики Казахстан по государственному имуществу".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Постановление Кабинета Министров Республики Казахстан от 17
августа 1993 г. N 710 "О Дауранове Ш.А., Марзилович О.А.".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Постановление Кабинета Министров Республики Казахстан от 2
сентября 1993 г. N 772 "Об Исенжулове Б.А., Абишеве Д.Н.".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Постановление Кабинета Министров Республики Казахстан от 7
сентября 1993 г. N 833 "О членах коллегии Министерства
здравоохранения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Постановление Кабинета Министров Республики Казахстан от 18
января 1994 г. N 77 "Кадровые вопросы Государственного комитета
Республики Казахстан по государственному имуществу".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Постановление Кабинета Министров Республики Казахстан от 21
января 1994 г. N 90 "О членах коллегии Министерства строительства,
жилья и застройки территорий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Постановление Кабинета Министров Республики Казахстан от 26
января 1994 г. N 98 "Об Османовой А.А.".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Постановление Кабинета Министров Республики Казахстан от 26
января 1994 г. N 99 "О членах коллегии Министерства иностранных дел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Постановление Кабинета Министров Республики Казахстан от 8
февраля 1994 г. N 151 "О членах коллегии Комитета по стандартизации,
метрологии и сертификации при Кабинете Министров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Постановление Кабинета Министров Республики Казахстан от 5
марта 1994 г. N 246 "О членах коллегии Министерства по делам
молодежи, туризма и спорта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Постановление Кабинета Министров Республики Казахстан от 5
марта 1994 г. N 247 "О Жантикине Т.М., Кречетове С.В.".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Постановление Кабинета Министров Республики Казахстан от 9
марта 1994 г. N 255 "Об Ахметове А.К., Бабланове Т.К.".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Постановление Кабинета Министров Республики Казахстан от 19
апреля 1994 г. N 404 "Об Есекине Б.К.".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Постановление Кабинета Министров Республики Казахстан от 19
апреля 1994 г. N 406 "О Жукенове Ж.К.".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Постановление Кабинета Министров Республики Казахстан от 18
мая 1994 г. N 531 "Об Айсиной М.А.".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Постановление Кабинета Министров Республики Казахстан от 18
мая 1994 г. N 532 "Об Амиркулове А.Ж., Кусаинове Б.".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Постановление Кабинета Министров Республики Казахстан от 24
июня 1994 г. N 713 "О Мисулеве Н.И., Щербакове Н.А.".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Постановление Кабинета Министров Республики Казахстан от 11
июля 1994 г. N 770 "О членах коллегии Министерства юстиции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35. Постановление Кабинета Министров Республики Казахстан от 19
июля 1994 г. N 809 "О Дюсенбекове З. и Мамычеве Ф.И.".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36. Постановление Кабинета Министров Республики Казахстан от 20
июля 1994 г. N 818 "О Клеце А.Н. и Скакове А.А.".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37. Постановление Кабинета Министров Республики Казахстан от 20
июля 1994 г. N 820 "О Лемкуле Р.А.".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38. Постановление Кабинета Министров Республики Казахстан от 10
октября 1994 г. N 1137 "О членах коллегии Министерства внутренних
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39. Постановление Кабинета Министров Республики Казахстан от 27
октября 1994 г. N 1186 "О членах коллегии Министерства энергетики и
угольной промышленности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40. Постановление Кабинета Министров Республики Казахстан от 27
октября 1994 г. N 1196 "О членах коллегии Министерства экологии и
биоресурсов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41. Постановление Кабинета Министров Республики Казахстан от 27
октября 1994 г. N 1198 "О членах коллегии Министерства транспорта и
коммуникаций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42. Постановление Кабинета Министров Республики Казахстан от 27
октября 1994 г. N 1200 "О членах коллегии Государственного комитета
финансового контроля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43. Постановление Кабинета Министров Республики Казахстан от 14
ноября 1994 г. N 1267 "О членах коллегии Государственного комитета
Республики Казахстан по статистике и анализу".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44. Постановление Кабинета Министров Республики Казахстан от 14
ноября 1994 г. N 1270 "О Елюбаеве К.О., Эбеле А.П.".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45. Постановление Кабинета Министров Республики Казахстан от 16
ноября 1994 г. N 1299 "О членах коллегии Комитета по надзору за
безопасным ведением работ в промышленности и горному надзору при
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46. Постановление Кабинета Министров Республики Казахстан от 23
ноября 1994 г. N 1319 "О Жунусовой М.А., Ляшенко Л.В.".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47. Постановление Кабинета Министров Республики Казахстан от 1
декабря 1994 г. N 1330 "О членах коллегии Главного управления по
гидрометеорологии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48. Постановление Кабинета Министров Республики Казахстан от 7
декабря 1994 г. N 1386 "О Мусаеве А.А.".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49. Постановление Кабинета Министров Республики Казахстан от 8
декабря 1994 г. N 1393 "О членах коллегии Государственного комитета
Республики Казахстан по ценовой и антимонопольной политике".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50. Постановление Кабинета Министров Республики Казахстан от 22
декабря 1994 г. N 1443 "О членах коллегии Комитета по водным
ресурсам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51. Постановление Кабинета Министров Республики Казахстан от 3
января 1995 г. N 4 "О членах коллегии Министерства печати и массовой
информации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52. Постановление Кабинета Министров Республики Казахстан от 25
января 1995 г. N 87 "О членах коллегии Национального патентного
ведомства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53. Постановление Кабинета Министров Республики Казахстан от 25
января 1995 г. N 88 "О членах коллегии Министерства сельского
хозяйства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54. Постановление Кабинета Министров Республики Казахстан от 26
января 1995 г. N 96 "Об Ахметкалиеве М.С., Манабаевой К.А.,
Чевардиной Н.Д.".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55. Постановление Кабинета Министров Республики Казахстан от 15
февраля 1995 г. N 162 "О коллегии Комитета по оборонной
промышленности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56. Постановление Кабинета Министров Республики Казахстан от 17
марта 1995 г. N 289 "О членах коллегии Министерства труда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57. Постановление Кабинета Министров Республики Казахстан от 17
марта 1995 г. N 290 "О Козине А.И.".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58. Постановление Кабинета Министров Республики Казахстан от 6
апреля 1995 г. N 422 "О членах коллегии Министерства промышленности
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59. Постановление Кабинета Министров Республики Казахстан от 7
апреля 1995 г. N 436 "О членах коллегии Главного управления архивами
и документацией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60. Постановление Кабинета Министров Республики Казахстан от 28
апреля 1995 г. N 574 "О членах коллегии Министерства нефтяной и
газовой промышленности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61. Постановление Кабинета Министров Республики Казахстан от 28
апреля 1995 г. N 575 "О членах коллегии Министерства экономики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62. Постановление Кабинета Министров Республики Казахстан от 5
мая 1995 г. N 618 "О членах коллегии Министерства геологии и охраны
недр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63. Постановление Кабинета Министров Республики Казахстан от 10
мая 1995 г. N 630 "О Габбасове С. и Кыдырбек-улы А.Б.".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64. Постановление Кабинета Министров Республики Казахстан от 11
мая 1995 г. N 650 "Об Абенове Б.Ж.".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65. Постановление Кабинета Министров Республики Казахстан от 22
мая 1995 г. N 723 "О членах коллегии Министерства энергетики и
угольной промышленности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66. Постановление Кабинета Министров Республики Казахстан от 22
мая 1995 г. N 724 "О Могильном В.В.".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67. Постановление Кабинета Министров Республики Казахстан от 22
мая 1995 г. N 725 "О Жаркенове М.И.".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68. Постановление Кабинета Министров Республики Казахстан от 6
июня 1995 г. N 785 "О членах коллегии Министерства строительства,
жилья и застройки территорий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69. Постановление Кабинета Министров Республики Казахстан от 30
июня 1995 г. N 902 "Об утверждении членов коллегии Государственного
аттестационного комитета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70. Постановление Кабинета Министров Республики Казахстан от 7
июля 1995 г. N 942 "Об утверждении членов коллегии Министерства
внутренних дел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71. Постановление Кабинета Министров Республики Казахстан от 12
июля 1995 г. N 956 "О членах коллегии Министерства культуры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72. Постановление Кабинета Министров Республики Казахстан от 28
июля 1995 г. N 1030 "О членах коллегии Комитета по использованию
иностранного капитала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73. Постановление Кабинета Министров Республики Казахстан от 7
августа 1995 г. N 1096 "О Какимжановой Ж.А. и Мухамбетове Т.И.".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74. Постановление Кабинета Министров Республики Казахстан от 21
августа 1995 г. N 1141 "Об Андрющенко А.И. и Буранбаеве Б.Ж.".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75. Постановление Кабинета Министров Республики Казахстан от 23
августа 1995 г. N 1165 "О членах коллегии Министерства образования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76. Постановление Кабинета Министров Республики Казахстан от 23
августа 1995 г. N 1171 "О членах коллегии Министерства транспорта и
коммуникаций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77. Постановление Кабинета Министров Республики Казахстан от 25
августа 1995 г. N 1182 "О членах коллегии Министерства сельского
хозяйства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78. Постановление Кабинета Министров Республики Казахстан от 14
сентября 1995 г. N 1261 "О Шукпутове А.М.".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