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39bd" w14:textId="4fd3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5 октября 1994 г. N 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26 февраля 1996 г. N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реорганизацией Аппарата Кабинета Министров Республики
Казахстан Правительство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постановление Кабинета Министров
Республики Казахстан от 5 октября 1994 г. N 1115 "Об Инструкции по
делопроизводству в Управлении Делами Кабинета Министров Республики
Казахстан".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