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743a" w14:textId="3ce7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выплаты пособия военнослужащим, лицам рядового и начальствующего состава органов внутренних дел за поднаем (наем) временного жилого помещения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28 февраля 1996 г. N 256. Утратило силу - постановлением Правительства РК от 29 апреля 2005 г. N 410 (P050410)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статьи 12 Закона Республики Казахстан от 20 января 1993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статусе и социальной защите военнослужащих и членов их семей"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Выплачивать военнослужащим (кроме военнослужащих срочной службы и курсантов военных учебных заведений) Вооруженных Сил, Комитета национальной безопасности Республики Казахстан, Государственного комитета Республики Казахстан по охране государственной границы, других войск и воинских формирований, лицам рядового и начальствующего состава органов внутренних дел Республики Казахстан, не обеспеченным жилой площадью, за поднаем (наем) временного жилого помещения ежемесячное пособие в следующих размерах: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г.Алматы             - четырехкратной величины расчетного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показателя, ежегодно устанавливаемого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в республиканском бюджете;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областных центрах    - трехкратной величины расчетного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показателя, ежегодно устанавливаемого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в республиканском бюджете;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других населенных    - двукратной величины расчетного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пунктах                  показателя, ежегодно устанавливаемого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в республиканском бюджете.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