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467c" w14:textId="f764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выплат единовременных денежных компенсаций населению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2 марта 1996 г. N 271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выявлением многочисленных нарушений и ошибок в списках, представленных акимами областей и г.Алматы в учреждения Народного банка Республики Казахстан на выплату компенсаций гражданам, пострадавшим вследствие ядерных испытаний на Семипалатинском ядерном полигоне, и с целью обеспечения рационального использования средств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областей и г.Алматы: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произвести до 1 апреля 1996 года во всех организациях полную проверку правильности регистрации граждан, назначения и выплаты им единовременных денежных компенсаций в соответствии с Законом Республики Казахстан от 18 декабря 1992 г. N 1787 </w:t>
      </w:r>
      <w:r>
        <w:rPr>
          <w:rFonts w:ascii="Times New Roman"/>
          <w:b w:val="false"/>
          <w:i w:val="false"/>
          <w:color w:val="000000"/>
          <w:sz w:val="28"/>
        </w:rPr>
        <w:t xml:space="preserve">Z923600_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граждан, пострадавших вследствие ядерных испытаний на Семипалатинском испытательном ядерном полигоне" и постановлением Кабинета Министров Республики Казахстан от 26 мая 1993 г. N 431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P930431_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постановления Верховного Совета Республики Казахстан от 22 декабря 1992 г. N 1788 "О порядке введения в действие Закона Республики Казахстан "О социальной защите граждан, пострадавших вследствие ядерных испытаний на Семипалатинском испытательном ядерном полигоне" (САПП Республики Казахстан, 1993 г., N 18, ст. 223);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представить в срок до 1 апреля 1996 года Народному банку Республики Казахстан уточненные списки граждан, имеющих право на получение единовременной компенсации;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привлечь лиц, виновных в установленных нарушениях, к ответственности согласно действующему законодательству и принять меры по возмещению допущенных переплат.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Народному банку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приостановить выплату денежной компенсации до получения и проверки достоверности уточненных списков от акимов областей и г.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приступить с 1 апреля 1996 года к поэтапной выплате денежной компенсации пенсионерам согласно уточненным спискам.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постановлением Правительства Республики Казахстан от 17 ноября 1995 г. N 1566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P951566_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выплате единовременных денежных компенсаций населению Республики Казахстан" Министерству социальной защиты населения Республики Казахстан совместно с Министерством финансов Республики Казахстан определить общую сумму, сроки и очередность выплат по уточненным спискам, представленным акимами областей и г. Алматы в Народный банк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