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e4bf" w14:textId="0a4e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оборонной промышленности при Министерстве промышленности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1996 г. N 285. Утратило силу - постановлением Правительства РК от 20 мая 1997 г. N 851 ~P970851.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 от 16
января 1996 г. N 2774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U962774_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Комитета по оборонной
промышленности при Министерстве промышленности и торговли Республики
Казахстан"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Комитет по оборонной промышленности при
Министерстве промышленности и торговли Республики Казахстан
(далее - Комоборонпром) является межотраслевым ведомством и
полномочным органом по обеспечению функций государственного
регулирования и координации деятельности хозяйствующих субъектов,
участвующих в разработке и производстве специальной продукции
оборонного и двойного применения для нужд Вооруженных Сил, других
войск и воинских формирований Республики Казахстан, автономно
осуществляет специальные исполнительные и контрольно-надзорные
функции, а также руководство оборонной промышленностью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Считать Комоборонпром: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правопреемником Комитета по оборонной промышленности при
Кабинете Министров Республики Казахстан по финансовым, имущественным
и функциональным вопросам;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рабочим органом Правительственной комиссии по ликвидации
стратегических наступательных вооружений на территории Республики
Казахстан согласно постановлению Кабинета Министров Республики
Казахстан от 25 сентября 1995 г. N 1280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P951280_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
Положения о Правительственной комиссии по ликвидации стратегических
наступательных вооружений на территории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исполнительным органом Государственной комиссии Республики
Казахстан по экспортному контролю военно-технических средств и
продукции двойного применения согласно постановлению Кабинета
Министров Республики Казахстан от 24 марта 1995 г. N 338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P950338_ </w:t>
      </w:r>
      <w:r>
        <w:rPr>
          <w:rFonts w:ascii="Times New Roman"/>
          <w:b w:val="false"/>
          <w:i w:val="false"/>
          <w:color w:val="000000"/>
          <w:sz w:val="28"/>
        </w:rPr>
        <w:t>
"О мерах по дальнейшему развитию системы экспортного контроля в
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Возложить на Комоборонпром следующие основные задачи: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осуществление государственной политики в области разработки и
производства вооружения и военной техники, продукции двойного
применения;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разработку и проведение промышленной политики в области
конверсии оборонных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формировании государственного оборонного заказа на
закупку и поставку продукции оборонного комплекса в соответствии с
межгосударственными соглашениями;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выполнении мобилизационных планов и заданий по
созданию, развитию и сохранению мобилизационных мощностей в
оборонной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установление научно-технических, производственных,
кооперированных связей по военно-техническому сотрудничеству с
зарубежными ведомствами, компаниями, предприятиями;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пределах своей компетенции в реализации международных
договоров, соглашений и обязательств по нераспространению оружия
массового уничтожения, а также по ограничению, сокращению
производства и ликвидации вооружений и военной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участие в экспортно-импортном контроле производства, реализации
и закупки вооружения и военной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Предоставить Комоборонпрому в пределах его компетенции право
принятия решений и контроля за ходом их выполнения всеми
центральными и местными исполнительными органами, а также
хозяйствующими субъектами.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промышленности и торговли Республики Казахстан
в месячный срок внести в Правительство Республики Казахстан проект
Положения о Комитете по оборонной промышленности при Министерстве
промышленности и торговли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Утвердить структуру аппарата Комоборонпрома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Установить предельную штатную численность работников
аппарата Комоборонпрома в количестве 32 единиц (без персонала по
охране и обслуживанию здания).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Установить, что должность Председателя Комоборонпрома и его
заместителей приравнивается к соответствующим должностям министерств
Республики Казахстан по медицинскому и транспортному обслуживанию.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Разрешить Комоборонпрому иметь двух заместителей
Председателя, в том числе одного первого.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Предоставить право Председателю Комоборонпрома утверждать
штатное расписание в пределах утвержденных структуры, численности и
фонда 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Финансирование расходов на содержание аппарата
Комоборонпрома осуществлять за счет ассигнований на содержание
органов государственного управления, предусмотренных республиканским
бюджетом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Установить для аппарата Комоборонпрома лимит служебных
легковых автомобилей в количестве трех 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Разрешить Комоборонпрому образовать координационный совет
(рекомендательно-совещательный орган) в составе Председателя
Комоборонпрома (председатель совета), его заместителей, руководящих
работников Комоборонпрома, представителей министерств,
государственных комитетов и иных центральных исполнительных органов,
а также руководителей предприятий оборонного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Министерству финансов Республики Казахстан предусмотреть
ассигнования на содержание аппарата Комоборонпрома.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Министерству промышленности и торговли Республики Казахстан
в двухмесячный срок внести в Правительство Республики Казахстан
предложение о перечне предприятий и организаций, передаваемых в
ведение Комоборонпрому из оборонно-промышленного комплекса
республики, предусмотрев необходимую корректировку сети и состава
национальных акционерных компаний.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Разместить Комоборонпром на 6 и 7 этажах здания
Государственного института технико-экономических исследований и
проектирования железнодорожного транспорта Казахстана
(Казгипрожелдортранс) с учетом соблюдения режима секретности по
адресу: г. Алматы, ул. Пушкина,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Комоборонпром является юридическим лицом, имеет текущий
счет в банке, печать с изображением Государственного герба
Республики Казахстан и со своим наименованием на казахском и русском
языках, фирменные бланки.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  от 7 марта 1996 г. N 285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С Т Р У К Т У Р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аппарата Комитета по оборонной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при Министерстве промышленности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 оборонного заказа, промышленной утилизации обычных
вооружений и ликвидации шахтных пусковых установок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 мобилизационных мощностей и резервов, анализа
промышленного производства и комплексных планов реформирования
предприятий оборонной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 конверсионных программ и развития производства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 международного военно-технического сотрудничества,
экспортно-импортных поставок продукции военного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 научно-технических программ, разработок вооружений и
военной техники, взрывчатых веществ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Финансово-хозяйственный отдел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