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e33d" w14:textId="6cce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19 октября 1994 г. N 1171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1996 г. N 301.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потребителей и усиления контроля за деятельностью субъектов естественных монополий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19 октября 1994 г.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регулировании цен на продукцию хозяйствующих субъектов-естественных монополистов" (САПП Республики Казахстан, 1994 г., N 44, ст. 474)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после слов "водохозяйственной системы" дополнить словами "аэронавигации, управления воздушным движением".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