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f3bd" w14:textId="5d3f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13 марта 1996 г. N 305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 утратил силу - постановлением Правительства РК от 14 ноября 1996 г.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 утратил силу - постановлением Правительства РК от 31 декабря 1996 г. N 1712.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P961712_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Республики Казахстан в срок до 1 апреля 1996 года организовать свободный склад для выдачи физическим лицам оплаченных ими автомобилей.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постановление Правительства Республики Казахстан от 20 февраля 1996 г. N 216 "О внесении дополнений в постановление Правительства Республики Казахстан от 2 ноября 1995 г. N 1440".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