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4bec" w14:textId="fd64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Кабинета Министров Республики Казахстан от 23 августа 1995 г. N 1164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14 марта 1996 г. N 314. Утратило силу - постановлением Правительства РК от 12 февраля 1997 г. N 203 ~P970203.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5 Положения о Государственном комитете Республики Казахстан по сотрудничеству со странами Содружества Независимых Государств, утвержденного постановлением Кабинета Министров Республики Казахстан от 23 августа 1995 г. N 1164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P951164_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1995 г., N 29, ст. 350) новыми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поручению Правительства Республики Казахстан рассматривает проекты смет расходов межгосударственных и межправительственных органов Содружества и по согласованию с Министерством финансов Республики Казахстан дает по ним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перечисление взносов Республики Казахстан на долевое содержание межгосударственных и межправительственных органов Содружества в пределах сумм, утвержденных на указанные цели в расходах республиканского бюджета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