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793d" w14:textId="d407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условий для проведения полевых работ в 1996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15 марта 1996 г. N 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условий для организованной подготовки и
проведения сельскохозяйственных работ в 1996 году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Акимам областей, Министерству сельского хозяйства Республики
Казахстан, сельскохозяйственным товаропроизводителям произвести
расчеты за полученные в 1994-1995 годах нефтепродукты и за их
перевозку железнодорожным и автомобильным транспортом прямой оплатой,
векселями, сельскохозяйственной продукцией до 30 ноября 1996 года, а
также за перевозку сельхозпродукции.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акционерному обществу "Атырауский
нефтеперерабатывающий завод", предприятиям Государственной холдинговой
компании "Мунайгаз" погасить в этот же срок задолженность железным
дорогам Республики Казахстан за услуги по перевозкам.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Сельскохозяйственным товаропроизводителям, получившим векселя на
финансирование производства зерна, направлять их в первоочередном
порядке на погашение задолженности за полученные ранее нефтепродукты.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областей, Министерству нефтяной и газовой
промышленности, Министерству сельского хозяйства Республики Казахстан
ускорить работу по заключению договоров и их реализации на поставку
нефтепродуктов между сельскохозяйственными товаропроизводителями и
предприятиями Государственной холдинговой компании "Мунайгаз" в
соответствии с распоряжением Премьер-Министра Республики Казахстан от
8 февраля 1996 г. N 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R960060_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Хозяйствующим субъектам при заключении договоров предусматривать
расчеты за поставку нефтепродуктов на условиях франко-завод.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Главной налоговой инспекции Министерства финансов Республики
Казахстан совместно с Министерством сельского хозяйства и
Министерством нефтяной и газовой промышленности Республики Казахстан
в трехдневный срок разработать механизм расчета по налогам для
предприятий Министерства нефтяной и газовой промышленности
Республики Казахстан, нефтедобывающих, перерабатывающих и
поставляющих нефтепродукты сельскохозяйственным
товаропроизводителям, с учетом специфики фьючерских и форвардных
договоров, расчетов векселями и обеспечения бесперебойной работы
этих предприятий (включая выплату заработной платы), предусмотрев
при этом предоставление им отсрочек по уплате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 управлению
государственным имуществом ускорить передачу государственных пакетов
акций, приходящихся на имущество нефтебаз (терминалов), во владение,
пользование и управление нефтегазодобывающим предприятиям в
соответствии с абзацем пятым пункта 1 постановления Кабинета Министров
Республики Казахстан от 13 марта 1995 г. N 248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P950248_ </w:t>
      </w:r>
      <w:r>
        <w:rPr>
          <w:rFonts w:ascii="Times New Roman"/>
          <w:b w:val="false"/>
          <w:i w:val="false"/>
          <w:color w:val="000000"/>
          <w:sz w:val="28"/>
        </w:rPr>
        <w:t>
  "О
совершенствовании системы обеспечения нефтепродуктами потребителей
Республики Казахстан" (САПП Республики Казахстан, 1995 г., N 9,
ст. 100).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транспорта и коммуникаций Республики Казахстан
обеспечить на период полевых работ первоочередную подачу плановых и
сверхплановых железнодорожных цистерн под залив нефтепродуктов по
заявкам нефтеперерабатывающих предприятий без взимания дополнительных
сборов.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Рекомендовать сельскохозяйственным товаропроизводителям при
заключении фьючерских и форвардных договоров и договоров поставки
нефтепродуктов использовать в качестве залога право землепользования и
право пользования имущественным паем.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