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6e7d0" w14:textId="5f6e7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импортируемого оборудования и медикаментов, по которым налог на добавленную стоимость уплачивается в порядке, устанавливаемом Главной налоговой инспекцией Министерства финансов по согласованию с Таможенным комитетом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марта 1996 г. N 331. Утратило силу - постановлением Правительства РК от 14 апреля 1997 г. N 558 ~P970558.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Указа Президента Республики Казахстан, имеющего силу Закона, от 21 декабря 1995 г. N 2703 "О внесении изменений и дополнений в некоторые законодательные акты Республики Казахстан и Указы Президента Республики Казахстан, имеющие силу Закона"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импортируемого оборудования и медикаментов, по которым налог на добавленную стоимость уплачивается в порядке, устанавливаемом Главной налоговой инспекцией Министерства финансов по согласованию с Таможенным комитетом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УТВЕРЖДЕН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от 19 марта 1996 года N 331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Перечень импортируемого оборудования и медикаментов,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по которым налог за добавленную стоимость уплачивается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порядке, устанавливаемом Главной налоговой инспекцией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Министерства финансов по согласованию с Таможенным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комитетом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              Наименование             !   Код ТН ВЭД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п/п!              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 !                    2                  !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1. Соединения гетероциклические, содержащие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лишь гетероатом (ы) азота; кислоты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нуклеиновые и их соли                             2933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2. Провитамины и витамины, природные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синтезированные (включая природные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концентраты), их производные,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используемые в основном в качестве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витаминов и смеси этих соединений, в 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числе в любом растворителе                        2936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3. Гормоны природные и синтезированные,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производные, используемые в основном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качестве гормонов: стероиды, прочие,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используемые в основном в качестве гормонов       2937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4. Гликозиды, природные или синтезированные,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их соли, простые и сложные эфиры                  2938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5. Алкалоиды растительного происхождения,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природные или синтезированные, их соли,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простые и сложные эфиры                           2939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6. Антибиотики                                       2941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7. Железы и прочие органы, предназначенные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для органотерапевтического применения,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высушенные, измельченные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неизмельченные в порошок;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экстракты желез и прочих органов и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секретов, предназначенные для органотерапии;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гепарин и его соли; прочие вещества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человеческого или животного происхождения,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предназначенные для терапевтических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профилактических целей, в другом месте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поименованные                                     3001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8. Кровь человеческая; кровь животных,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приготовленная для использования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терапевтических, профилактических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диагностических целях; сыворотки иммунные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(антисыворотки) из крови людей и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фракции крови прочие; вакцины, токсины,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культуры микроорганизмов (кроме дрожжей)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аналогичные продукты                            3002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9. Лекарственные средства (лекарства) (кроме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указанных в товарных позициях 3002, 3005,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3006), состоящие из смеси двух и более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компонентов, для использования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терапевтических и профилактических целях,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но не расфасованные, не представленные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виде дозированных лекарственных форм и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упакованные для розничной продажи                 3003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Лекарственные средства (кроме товаров,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указанных в товарных позициях 3002, 3005,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3006), состоящие из отдельных веществ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смесей веществ, используемые в терапевтических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профилактических целях, расфасованные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представленные в виде дозированных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лекарственных форм или упакованные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розничной продажи                                 3004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Ферменты, ферментные препараты, в другом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месте не поименованные                            3507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 Инсектициды                                       3808 10 000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 Трубы, трубки, шланги и фитинги (например,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соединения, колена, фланцы) из пластмасс          3917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14. Трубы обсадные, насосно-компрессорные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бурильные для бурения нефтяных и газовых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скважин                                           7304 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15. Оборудование санитарно-техническое и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части из черных металлов                          7324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16. Сейфы бронированные или армированные,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включая сейфы и двери банковских кладовых,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ящики, специально предназначенные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хранения денег и документов, и аналогичные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изделия из недрагоценных металлов                 8303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17. Реакторы ядерные                                  8401 10 000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18. Оборудование, устройство и их части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для разделения изотопов                           8401 20 000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19. Котлы пароводяные и паровые всех типов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(кроме водяных котлов центрального отопления,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способных также производить пар низкого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давления); водяные котлы с пароперегревателями    8402 (кроме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8402 90)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20. Котлы центрального отопления, кроме котлов,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указанных в товарной позиции 8402                 8403 (кроме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8403 90)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21. Газогенераторы или парогенераторы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очистительными установками или без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генераторы ацетиленовые и аналогичные с           8405 (кроме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очистительными установками или без них            8405 90 000)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22. Турбины на водяном паре и других рабочих          8406 (кроме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телах                                             8406 90 000)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23. Гидротурбины, колеса водяные и регуляторы         8410 (кроме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 ним                                             8410 90)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24. Шкафы вытяжные, наибольший горизонтальный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размер которых не более 120 см                    8414 60 000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25. Установки для кондиционирования воздуха,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оборудованные вентилятором с двигателем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приборами для измерения температуры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влажности воздуха                                 8415 81 900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26. Печи и камеры промышленные или лабораторные,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включая мусоросжигательные печи, неэлектрические  8417 (кроме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8417 90)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27. Холодильные витрины и прилавки (с холодильным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агрегатом или испарителем)                        8418 50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28. Оборудование холодильное и морозильное;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тепловые насосы: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компрессионного типа с конденсатором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качестве теплообменника                           8418 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прочее                                            8418 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29. Оборудование промышленное и лабораторное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электрическим и неэлектрическим нагревом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для обработки материалов путем изменения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температуры (нагрева, варки, дистилляции,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ректификации, стерелизации, пастеризации,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пропарки, сушки, выпаривания, конденсации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или охлаждения), за исключением оборудования,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используемого в домашнем обиходе;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водонагревательные устройства неэлектрические     8419 (кроме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8419 90)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30. Каландры и другие валковые (роликовые) машины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(кроме машин для обработки металла и стекла);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валки для них                                     8420 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31. Центрифуги, включая центробежные сушилки;         8421 (кроме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агрегаты для фильтрования или очистки             8421 91 000,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жидкостей и газов                                 8421 99 000)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32. Машины посудомоечные; оборудование для мойки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сушки бутылок или других емкостей; оборудование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для заполнения и закупорки бутылок, банок,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закрывания ящиков, мешков и др. емкостей, 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также наклеивания этикеток; прочее оборудование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для упаковки или обертки; оборудование для        8422 (кроме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газирования напитков                              8422 11 000)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33. Оборудование для взвешивания товаров (кроме       8423 (кроме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весов чувствительностью 0,05 грамм и выше),       8423 10 100,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включая весы оборудованные устройствами для       8423 10 900,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подсчета и контроля массы товаров; разновесы      8423 81 500,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для весов всех типов                              8423 90 000)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34. Механические устройства (в том числе с ручным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управлением для разбрызгивания или распыления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жидких и порошкообразных материалов);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огнетушители (заряженные и незаряженные);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пульверизаторные и аналогичные устройства;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пароструйные и аналогичные метательные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устройства: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пульверизаторы и аналогичные устройства           8424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машины пескоструйные или пароструйные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аналогичные разбрызгивающие аппараты              8424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для сельского хозяйства или садоводства           8424 81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35. Тали подъемные и подъемники, кроме скиповых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подъемников; лебедки и кабестаны; домкраты        8425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36. Дерик - краны; краны подъемные разных типов,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включая кабель - краны; фермы подъемные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подвижные; транспортеры стоечные и автомобили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- мастерские с подъемным краном                   8426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37. Автопогрузчики с вилочным захватом; другие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внутризаводские автопогрузчики, оснащенные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подъемным или погрузочно-разгрузочным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оборудованием                                     8427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38. Машины и устройства прочие для подъема,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перемещения, погрузки и разгрузки (например,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лифты, эскалаторы, конвейеры, канатные дороги)    8428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39. Бульдозеры самоходные с неповоротным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поворотным отвалом, автогрейдеры и планировщики,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скреперы, механические лопаты, экскаваторы,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одноковшовые погрузчики, трамбовочные машины,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дорожные катки                                    8429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40. Машины и механизмы прочие для перемещения,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планировки, профилирования, копания, разработки,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трамбования, уплотнения, выемки и бурения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грунтов, а также руд и нерудных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оборудование для забивки и извлечения свай,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снегоочистители плужные и роторные                8430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41. Машины сельскохозяйственные, садовые,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лесохозяйственные для подготовки и обработки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почвы; катки для газонов и спортплощадок          8432 (кроме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8432 90)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42. Машины и механизмы для уборки или обмолота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сельскохозяйственных культур, пресс-подборщики,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прессы для соломы или сена; сенокосилки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газонокосилки; машины для очистки, сортировки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выбраковки яиц, фруктов и других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сельскохозяйственных продуктов, кроме указанных   8433 (кроме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 товарной позиции 8437                           8433 90 000)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43. Установки и аппараты доильные, оборудование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для обработки и переработки молока в сельском     8434 (кроме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хозяйстве и промышленности                        8434 90 000)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44. Прессы, дробилки и аналогичные машины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виноделия, производства сидра, фруктовых          8435 (кроме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соков и других напитков                           8435 90 000)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45. Оборудование прочее для сельского хозяйства,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садоводства, лесоводства, птицеводства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пчеловодства, включая оборудование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проращивания семян (с механическими или           8436 (кроме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нагревательными устройствами); инкубаторы         8436 91 000,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для птицеводства и брудеры                        8436 99 000)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46. Машины для очистки, сортировки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просеивания семян, зерна и бобовых культур;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оборудование для мукомольной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другое оборудование для обработки зерновых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сухих бобовых, кроме машин, используемых        8437 (кроме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 сельскохозяйственных фермах                    8437 90 000)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47. Оборудование прочее для промышленного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приготовления пищевых продуктов или напитков,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 другом месте непоименованное, кроме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оборудования для экстракции или очистки жиров     8438 (кроме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масел животного и растительного происхождения   8438 90 000)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48. Оборудование для производства бумажной массы,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целлюлозных волокнистых материалов или            8439 (кроме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производства и отделки бумаги и картона           8439 91,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8439 99)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49. Оборудование переплетное, включая брошюровочные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машины                                            8440 (кроме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8440 90)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50. Оборудование прочее для производства изделий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из бумажной массы, бумаги и картона, включая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машины для резки бумаги и картона всех видов      8441 (кроме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8441 90)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51. Машины, аппаратура и оснастка (кроме станков,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указанных в товарных позициях с 8456 по 8465),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для шрифтоотливки или набора шрифта,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подготовки или изготовления печатных блоков,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пластин, цилиндров и других типографских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элементов; типографские шрифты, блоки, пластины,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цилиндры и др. типографские элементы; блоки,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пластины, цилиндры и литографские камни,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подготовленные для печатных целей (например,      8442 (кроме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обточенные, шлифованные или полированные)         8442 40,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8442 50)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52. Оборудование печатное; вспомогательные машины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механизмы: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машины для офсетной печати                        8443 19 190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53. Машины для экструдирования, вытягивания,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текстурирования и резания искусственных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текстильных материалов                            8444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54. Машины для обработки текстильных волокон;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машины прядильные, сучильные, крутильные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другое оборудование для изготовления текстильной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пряжи; машины намоточные или мотальные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(включая уточно-мотальные) и машины,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подготавливающие пряжу для использования ее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машинах, указанных в товарной позиции 8446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8447                                              8445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55. Станки ткацкие                                    8446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56. Машины вязальные, кеттельные для получения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фасонной пряжи, позументной нити, тюля, кружев,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вышивания, изготовления тесьмы, вязания сетей,    8447 (кроме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обработки краев и ковровые                        машин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вязальных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бытовых)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57. Оборудование для производства или отделки сукна,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войлока и фетра или нетканых материалов в куске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или по форме, включая оборудование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производства фетровых шляп, болванки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изготовления шляп                                 8449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58. Машины стиральные, для прачечных, включая         8450 (кроме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машины, оснащенные отжимным устройством           машин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стиральных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бытовых,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8450 90 000)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59. Оборудование (кроме машин, указанных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товарной позиции 8450) для мойки, чистки,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отжимания, сушки, глажения, прессования (включая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прессы для сплавления материалов), отбеливания,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крашения, аппретирования, отделки, нанесения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покрытия и пропитки пряжи, текстильных материалов,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готовых текстильных изделий; машины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нанесения пасты на текстильную или другую основу,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используемые в производстве напольных покрытий,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таких как линолеум; машины для наматывания,       8451 (кроме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разматывания, сгибания, резки и пробивания        гладильных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текстильных материалов                            бытовых;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8451 90 000)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60. Машины швейные, кроме переплетных,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брошюровочных, указанных в товарной позиции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8440: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автоматические                                    8452 21 000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прочие                                            8452 29 000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61. Оборудование для подготовки, дубления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выделки шкур и кожи, для изготовления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ремонта кожаной обуви и прочих изделий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шкур и кожи, кроме швейных машин                  8453 (кроме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8453 90)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62. Конвертеры, литейные ковши, изложницы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машины литейные, используемые в металлургии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литейном производстве                           8454 (кроме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8454 90)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63. Станы прокатные и валки для них                   8455 (кроме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8455 90)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64. Станки лазерные, электронно-лучевые,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ионно-лучевые и другие лучевые, станки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ультразвуковые, электроэррозионные,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использованием электрохимических и плазменных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способов обработки                                8456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65. Центры обрабатывающие, станки агрегатные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однопозиционные и многопозиционные,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обработки металла                                 8457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66. Станки токарные металлорежущие                    8458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67. Станки металлорежущие (включая агрегатные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станки, в том числе встраиваемые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автоматические линии), сверлильные, расточные,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фрезерные, для нарезки наружной и внутренней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резьбы, кроме токарных станков, указанных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товарной позиции 8458                             8459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68. Станки обдирочно-шлифовальные, заточные,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шлифовальные, хонинговальные, притирочные,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полировальные и для выполнения других операций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чистовой обработки металлов, твердых сплавов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металлокерамических материалов при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шлифовальных кругов, абразивов и полирующих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средств, кроме зуборезных, зубошлифовальных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зубоотделочных станков, указанных в товарной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позиции 8461                                      8460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69. Станки продольно-строгальные, поперечно-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строгальные, долбежные, протяжные, зуборезные,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зубошлифовальные и зубоотделочные, отрезные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другие станки для обработки металла, твердых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сплавов и металлокерамики, не включенные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другие позиции                                    8461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70. Машины (включая прессы) для обработки металлов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объемной штамповкой; ковкой или штамповкой,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машины (включая прессы) гибочные, кромкогибочные,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правильные, отрезные, дыропробивные или вырубные;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прессы прочие, в другом месте непоименованные     8462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71. Станки и машины прочие для обработки металлов,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металлокерамических материалов и керметов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методами пластической деформации                  8463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72. Станки для обработки камня, керамики, бетона,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асбоцемента и аналогичных материалов или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холодной обработки стекла                         8464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73. Станки для обработки дерева, пробки, кости,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эбонита и аналогичных твердых материалов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(включая станки для забивания гвоздей, скрепок,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склеивания и других видов сборки)                 8465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74. Оборудование и аппараты для пайки мягким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твердым припоем или сварки (пригодные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непригодные для резки), не относящиеся к товарной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позиции 8515; машины и аппараты для поверхностной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термообработки, работающие на газе                8468 (кроме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8468 90)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75. Аппараты кассовые                                 8470 50 000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76. Машины вычислительные аналогичные и гибридные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прочие                                            8471 10 900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77. Машины вычислительные цифровые, содержащие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одном корпусе, по меньшей мере, центральный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процессор и устройства ввода и вывода,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комбинированные или размещенные в отдельных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блоках                                            8471 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78. Запоминающие устройства на дисках                 8471 93 500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79. Прочие запоминающие устройства на дисках          8471 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80. Машины дя сортировки, складывания, укладки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конверты или перевязывания почтовой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корреспонденции; машины для вскрытия, закрывания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или запечатывания почтовой корреспонденции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машины для наклеивания или гашения почтовых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марок                                             8472 30 000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81. Прочие                                            8472 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82. Части и принадлежности к машинам, указанным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 товарной позиции 8471                           8473 30 000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83. Оборудование для сортировки, промывки,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измельчения, размалывания, смешивания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перемешивания грунта, камня, руд и других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минеральных ископаемых в твердом (в том числе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порошкообразном и пастообразном) состоянии;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оборудование для соответствующей обработки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(агломерации, формовки или отливки) твердого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минерального топлива, керамических составов,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незатвердевшего цемента и других минеральных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веществ; машины формовочные для изготовления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песчаных литейных форм                            8474 (кроме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8474 90)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84. Машины для сборки электрических или электронных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ламп, электронно-лучевых трубок или газоразрядных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ламп в стеклянных колбах; машины для изготовления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или горячей обработки стекла или стеклянных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изделий                                           8475 (кроме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8475 90)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85. Оборудование для обработки резины или пластмасс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или для производства продукции из этих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материалов, нигде в другом месте данной группы    8477 (кроме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специально не упомянутое                          8477 90)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86. Оборудование для подготовки и приготовления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табака, нигде в другом месте данной группы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специально не упомянутое, машины                  8478 10 000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87. Машины и механические устройства специального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назначения, нигде в другом месте данной группы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специально не упомянутые                          8479 (кроме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8479 90)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88. Опоки и изложницы; литейные поддоны; литейные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модели; формы (кроме изложниц) для литья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металлов, металлических карбидов, стекла,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минеральных материалов, резины и пластмасс        8480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89. Печи и камеры промышленные или лабораторные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электрические, включая индукционные и печи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сопротивления; прочее промышленное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лабораторное оборудование для термической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обработки, индукционное или диэлектрическое       8514 (кроме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8514 90)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90. Машины и аппараты для электрической (в 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числе с электрическим нагревом газа), лазерной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(или с другими световыми и фотонными лучами),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ультразвуковой, электронно-лучевой,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магнитно-импульсной, плазменно-дуговой и другой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пайки (мягким или твердым припоем) или сварки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независимо от того, могут ли они выполнять операции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резания или нет; машины и аппараты электрические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для горячего напыления металлов или               8515 (кроме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металлокарбидов                                   8515 90 000)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91. Электросушители для волос                         8516 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92. Аппараты электрические телефонные и телеграфные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для проводной связи, включая аппараты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систем проводной связи на несущей частоте         8517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93. Аппаратура передающая для радиотелефонной,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радиотелеграфной связи, радиовещания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телевидения, включая или не включая в себя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приемную, звукозаписывающую или воспроизводящую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аппаратуру; телевизионные камеры                  8525 (кроме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8525 30)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94. Аппаратура радиолокационная, радионавигационная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радиоаппаратура дистанционного управления       8526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95. Телевизионные приемники (включая видеомониторы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видеопроекторы), совмещенные или не совмещенные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 радиоприемником или аппаратурой, записывающей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или воспроизводящей звук или изображение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черно-белого или другого монохромного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изображения                                       8528 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96. Части, предназначенные исключительно или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основном для аппаратуры, классифицируемые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товарных позициях с 8525 по 8528, прочие          8529 10 390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97. Электрооборудование звуковое и световое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сигнализированное (например, звонки, сирены,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индикаторные панели, сигнализации о кражах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пожарах), кроме оборудования, указанного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товарной позиции 8512 или 8530, прочие            8531 10 900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98. Программируемые контролеры с памятью              8537 10 910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99. Машины электрические и аппаратура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специализированного назначения, в другом месте    8543 (кроме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не поименованные                                  8543 90 000)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100. Кабели коаксиальные и проводники электрические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коаксиальные прочие                              8544 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101. Кабели волоконно-оптические                      8544 70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102. Транспортные средства самоходные и несамоходные,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предназначенные для ремонта или технического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обслуживания железнодорожных или трамвайных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путей (например, вагоны - мастерские, краны,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шпалоподбивочные машины, путерихтовочные,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балансировочные и другие машины,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контрольно-измерительные вагоны)                 8604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103. Автомобили специального назначения               8705 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104. Фотокамеры, предназначенные для подводной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съемки и аэрофотосъемки, для медицинского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обследования внутренних органов; фотокамеры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для параллельной съемки объектов, используемые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судебной медицине и криминалистике             9006 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105. Оборудование для фото- и кинолабораторий,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прочее; негатоскопы                              9010 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106. Оборудование для автоматического проявления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фото- и кинопленок или фотобумаги в рулонах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 печати снимков                                 9010 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107. Микроскопы оптические сложные (включая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микроскопы для микрофотосъемки, микрокиносъемки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 микропроецирования)                            9011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108. Микроскопы, кроме оптических, аппараты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дифракционные                                    9012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109. Компасы для определения направления              9014 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110. Приборы и инструменты для аэронавигации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космической навигации, отличные от компасов      9014 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111. Приборы и инструменты прочие                     9014 80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112. Приборы и инструменты геодезические (включая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фотограмметрические), гидрографические,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океанографические, гидрологические,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метеорологические и геофизические (кроме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компасов), дальномеры                            9015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113. Весы чувствительностью 0,05 г и выше,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 разновесами или без них                        9016 00 100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114. Приборы и устройства, применяемые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медицине, хирургии, стоматологии и ветеринарии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(включая сцинтиграфическую аппаратуру),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аппаратура электромедицинская прочая, приборы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для исследования зрения                          9018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115. Аппаратура для механотерапии; аппараты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массажные, аппаратура для психологических тестов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 профессиональную пригодность, аппаратура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для озоновой, кислородной и аэрозольной терапии,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искусственного дыхания и прочая терапевтическая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аппаратура для лечения нарушений дыхания         9019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116. Аппаратура дыхательная прочая, газовые маски,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кроме защитных масок, без механических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деталей и сменных фильтров                       9020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117. Аппараты слуховые, кроме частей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принадлежностей                                  9021 40 000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118. Прочие                                           9021 90 900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119. Аппаратура медицинская, хирургическая,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стоматологическая и ветеринарная                 9022 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120. Аппаратура, основанная на использовании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альфа-, бета- и гамма-излучений (в 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числе медицинская, хирургическая,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стоматологическая и ветеринарная, включая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аппаратуру для рентгенографических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радиотерапевтических обследований)               9022 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121. Аппаратура медицинская, хирургическая,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стоматологическая и ветеринарная                 9022 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122. Прочая                                           9022 29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123. Прочая, включая части и принадлежности           9022 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124. Машинные приборы для испытаний на твердость,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прочность, растяжение и сжатие, эластичность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 другие механические свойства материалов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(например, металлов, древесины, текстиля,        9024 (кроме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бумаги, пластмасс)                               9024 90 000)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125. Ареометры и аналогичные приборы, действующие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 погружении в жидкость, териометры, парометры,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барометры, гигрометры и лекхрометры,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записывающим устройством или без записывающего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устройства, любые соединения этих приборов друг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 другом                                         9025 (кроме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9025 90)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126. Приборы и аппаратура для измерения и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расхода, уровня, давления и других переменных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характеристик жидкостей или газов (например,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расходометры, указатели уровня, манометры,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тепломеры), кроме инструментов и аппаратуры,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указанных в товарных позициях 9014, 9015,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9028 и 9032                                      9026 (кроме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9026 90)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127. Приборы и аппаратура для физического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химического анализа (например, поляриметры,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рефрактометры, спектрометры, газо-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дымоанализаторы); приборы и аппаратура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измерения и контроля вязкости, пористости,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расширения, поверхностного натяжения и т.п.;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приборы и аппараты для измерения или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количества тепла, звука или света (включая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экспонометры, микротомы)                         9027 (кроме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9027 90)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128. Счетчики подачи или производства газа,           9028 (кроме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жидкости и электроэнергии (включая               9028 30,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калибрующие)                                     9028 90)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129. Осцилоскопы, спектрометры, прочие приборы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аппараты для измерения и контроля электрических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величин, кроме измерительных приборов, указанных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товарной позиции 9028; приборы и аппаратура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для обнаружения и измерения альфа-, бета-, гамма-,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рентгеновского, космического и прочих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ионизирующих излучений                           9030 (кроме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9030 90)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130. Приборы, приспособления или машины измерительные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контрольные, в другом месте данной группы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поименованные, проекторы профильные              9031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131. Приборы и аппаратура для автоматического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регулирования и управления                       9032 (кроме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9032 90)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132. Мебель медицинская, хирургическая,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стоматологическая или ветеринарная (например,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операционные столы, столы для осмотра,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больничные койки с механическими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приспособлениями, стоматологические кресла);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парикмахерские и аналогичные кресла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приспособлениями для вращения, поворота,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подъема и наклона; части к ним                   9402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133. Изделия для увеселительных игр, настольные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комнатные игры, включая столы для бильярда,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специальные столы для казино, автоматическое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оборудование для кегельбана                      9504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