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82ba" w14:textId="f898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11 февраля 1992 г. N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1996 г. N 332. Утратило силу - постановлением Правительства РК от 3 августа 2005 года N 809 (P050809)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Внести в постановление Кабинета Министров Республики Казахстан от 11 февраля 1992 г. N 106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P920106_ </w:t>
      </w:r>
      <w:r>
        <w:rPr>
          <w:rFonts w:ascii="Times New Roman"/>
          <w:b w:val="false"/>
          <w:i w:val="false"/>
          <w:color w:val="000000"/>
          <w:sz w:val="28"/>
        </w:rPr>
        <w:t>
 "О преобразовании Карагандинского филиала Института повышения квалификации руководящих работников и специалистов упраздненного Министерства угольной промышленности СССР" (САПП Республики Казахстан, 1992 г., N 5, ст.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91)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первом: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"Карагандинскую областную биржу труда" заменить словами "Карагандинский областной центр занятости - биржу труда";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"с центром обучения, переподготовки и повышения квалификации специалистов, высвобождаемых работников и незанятого населения"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втором слова "Карагандинская областная биржа труда" заменить словами "Карагандинский областной центр занятости - биржа труда";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 признать утратившим силу;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"Карагандинской областной биржи труда" заменить словами "Карагандинского областного центра занятости биржи труда";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"а также средств от хозрасчетной деятельности по оказанию услуг предприятиям и организациям"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5 слова "областной бирже труда" заменить словами "областному центру занятости - бирже труда";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"6. Министерству труда Республики Казахстан привести нормативные акты в соответствие с настоящим постановлением".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