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5f35" w14:textId="c465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программ государственных закупок зерна из урожая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1996 г. N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погашения ссудной задолженности, Государственной
продовольственной контрактной корпорацией и аккумуляции денежных
средств для учета и погашения векселей, эмитируемых ею согласно
постановлению Правительства Республики Казахстан от 7 февраля
1996 г. N 173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P960173_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государственных закупках зерна из урожая
1996 года",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график погашения ссудной задолженности
Государственной продовольственной контрактной корпорации перед
Национальным Банком и Министерством финансов Республики Казахстан
(приложение 1), а также график аккумуляции средств для учета и
погашения векселей, эмитируемых Государственной продовольственной
контрактной корпорацией в 1996 году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Направить на аккумуляционный счет Государственной
продовольственной контрактной корпорации в Главном Алматинском
территориальном управлении Национального Банка Республики Казахстан
средства, поступающие в погашение ее задолженности перед
Министерством финансов Республики Казахстан, в объеме 2 (двух) млрд.
тенге, с одновременным проведением их через счета доходов и расходов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Разрешить Государственной продовольственной контрактной
корпорации реализацию продовольственного и фуражного зерна
государственных ресурсов в объемах, необходимых для погашения долгов
перед Национальным Банком и Министерством финансов Республики
Казахстан и аккумуляции денежных средств для учета и погашения
векселей.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Государственной продовольственной контрактной корпорации в
недельный срок представить на утверждение Правительства график
реализации зерна.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транспорта и коммуникаций, Таможенному комитету
Республики Казахстан, Международной казахстанской агропромышленной
бирже оказывать содействие в реализации и транспортировке указанного
зерна.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Республики Казахстан
                                     от 21 марта 1996 г. N 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Г Р А Ф 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погашения ссудной задолженности Государственной
           продовольственной контрактной корпорации перед
            Национальным Банком и Министерством финансов
                        Республики Казахстан
--------------------------------------------------------------------
         Срок         !Перед Национальным Банком!Перед Министерством
      погашения       !   Республики Казахстан  !финансов Республики
                      !-------------------------!Казахстан
                      ! основной   !проценты за !-------------------
                      !долг, млн.  !кредит, млн.!основной долг,
                      !долларов США!долларов США!млрд. тенге
--------------------------------------------------------------------
март 1996 года            22,1          0,9              -
II квартал 1996 года      10,0          0,4              2,0
III квартал 1996 года     10,0          0,4              0,33
IV квартал 1996 года      27,9          1,1              2,47
     ИТОГО                70,0          2,8              4,8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от 21 марта 1996 г. N 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Г Р А Ф 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аккумуляции средств для учета и погашения векселей,
           эмитируемых Государственной продовольственной
                контрактной корпорацией в 1996 году
--------------------------------------------------------------------
            Срок              !    Сумма, млн. долларов США
--------------------------------------------------------------------
март 1996 года                                 -
II квартал 1996 года                         36,3,
                               в том числе 31 (2 млрд.тенге) -
                               за счет республиканского бюджета
III квартал 1996 года                        97,4
октябрь-ноябрь 1996 года                     31,3
                     Итого                   165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