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2336e" w14:textId="a9233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использовании средств республиканского бюджета, предусмотренных на реализацию новой жилищной политики в 1996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марта 1996 г. N 344. Утратило силу постановлением Правительства Республики Казахстан от 23 апреля 2008 года N 381.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25 марта 1996 г. N 344 утратило силу постановлением Правительства РК от 23.04.2008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имеющего силу Закона, от 21 декабря 1995 г. N 2700 "О республиканском бюджете на 1996 год" и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января 1996 г. N 53 "О реализации Указа Президента Республики Казахстан, имеющего силу Закона, от 21 декабря 1995 г. N 2700 "О республиканском бюджете на 1996 год"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предложение Министерства строительства, жилья и застройки территорий Республики Казахстан о распределении на 1996 год предусмотренных в республиканском бюджете средств на реализацию новой жилищной политики в размере 2414776 тыс. (два миллиарда четыреста четырнадцать миллионов семьсот семьдесят шесть тысяч) тенге.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на 1996 год по областям республики и городу Алматы: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объемы капитальных вложений на строительство государственного жилья для социально защищаемых слоев населения согласно приложения 1;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объемы безвозмездных дотаций семьям, стоящим в очереди на получение жилья 10 и более лет, согласно приложению 2;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объемы ресурсов для льготного долгосрочного кредитования строительства или приобретения гражданами жилья за счет средств, получаемых от приватизации государственного имущества в 1996 году, согласно приложению 3;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объемы капитальных вложений на строительство объектов коммунального хозяйства согласно приложению 4.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Акимам областей и города Алматы совместно с Государственным банком жилищного строительства Республики Казахстан, заинтересованными министерствами, государственными комитетами и другими государственными органами принять необходимые меры по эффективному освоению и целевому использованию средств, предусмотренных настоящим постановлением.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строительства, жилья и застройки территорий Республики Казахстан обеспечить общую координацию этой работы.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Комитету валютно-финансового контроля при Министерстве финансов Республики Казахстан установить контроль за целевым использованием указанных средств и периодически информировать Правительство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комитету Республики Казахстан по статистике и анализу обеспечить ежемесячное представление информации о ходе строительства жилья и объектов коммунального хозяйства, финансирование которых предусмотрено настоящим постановлением.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 постановлению Правительства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 25 марта 1996 г. N 344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 Б Ъ Е М 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капитальных вложений на строительство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государственного жилья для социально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защищаемых слоев населения в 1996 году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(тыс.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Всего                                                419776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том числе по областям: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Акмолинская                                          138951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том числе г. Акмола                                114000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Актюбинская                                          11895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Алматинская                                          4189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Атырауская                                           10488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Восточно-Казахстанская                               20334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Жамбылская                                           9846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Жезказганская                                        8103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Западно-Казахстанская                                14586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Карагандинская                                       19080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Кзыл-Ординская                                       10519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Кокшетауская                                         8715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Кустанайская                                         26052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Мангистауская                                        13638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Павлодарская                                         13271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Северо-Казахстанская                                 8195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Семипалатинская                                      19600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Талдыкорганская                                      10610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Тургайская                                           4648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Южно-Казахстанская                                   17276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г. Алматы                                            49780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Сноска. С учетом постановления Кабинета Министров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Казахстан от 30 апреля 1992 г. N 403-12.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 постановлению Правительства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 25 марта 1996 г. N 344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 Б Ъ Е М 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безвозмездных дотаций в 1996 году семьям,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стоящим в очереди на получение жилья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10 и более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(тыс.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Всего                                                 100000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том числе по областям: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Акмолинская                                             8533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том числе г. Акмола                                   5124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Актюбинская                                             4498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Алматинская                                             5770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Атырауская                                              2729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Восточно-Казахстанская                                  5648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Жамбылская                                              5874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Жезказганская                                           2909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Западно-Казахстанская                                   3998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Карагандинская                                          6970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Кзыл-Ординская                                          4028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Кокшетауская                                            3958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Кустанайская                                            6014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Мангистауская                                           1969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Павлодарская                                            5678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Северо-Казахстанская                                    3628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Семипалатинская                                         4908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Талдыкорганская                                         4338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Тургайская                                              1839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Южно-Казахстанская                                      10391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г. Алматы                                               6320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 постановлению Правительства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 25 марта 1996 г. N 344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 Б Ъ Е М 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ресурсов для льготного долгосрочного кредитования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строительства или приобретения гражданами жилья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за счет средств, получаемых от приватизации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государственного имущества в 1996 году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(тыс.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Всего                                                1455000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том числе по областям: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Акмолинская                                          124206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том числе г. Акмола                                74590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Актюбинская                                          65476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Алматинская                                          83371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Атырауская                                           39722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Восточно-Казахстанская                               82207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Жамбылская                                           85501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Жезказганская                                        42341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Западно-Казахстанская                                58200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Карагандинская                                       101453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Кзыл-Ординская                                       58636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Кокшетауская                                         57616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Кустанайская                                         87538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Мангистауская                                        28664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Павлодарская                                         82644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Северо-Казахстанская                                 52816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Семипалатинская                                      71440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Талдыкорганская                                      63147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Тургайская                                           26772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Южно-Казахстанская                                   151254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г. Алматы                                            91996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 постановлению Правительства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25 марта 1996 г. N 344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 Б Ъ Е М 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капитальных вложений на строительство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объектов коммунального хозяйства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1996 году&lt;*&gt;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Сноска. Внесены изменения - постановлением Правительства РК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 7 ноября 1996 г. N 1354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P961354_ </w:t>
      </w:r>
      <w:r>
        <w:rPr>
          <w:rFonts w:ascii="Times New Roman"/>
          <w:b w:val="false"/>
          <w:i w:val="false"/>
          <w:color w:val="000000"/>
          <w:sz w:val="28"/>
        </w:rPr>
        <w:t>
 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Заказчик, наименование!Единица  !Мощность!Срок    !Объем капитальных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местонахождение     !измерения!        !ввода в ! вложений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         !         !        !действие!(тыс.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Всего                                             440000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том числе: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Аким Северо-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Казахстанской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Канализационные        тыс.куб.   82,2     1996 год    88000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очистные сооружения,   метров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южный коллектор,       в сутки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г.Петропавловск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Алматинское городское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производственное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объединение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водопроводно-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канализационного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хозяйства "Водоканал"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Аварийный сброс         км        28,2     1996 год    125000&lt;*&gt;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правобережного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Сорбулакского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канала (пусковой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комплекс),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Алматинская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Аким Восточно-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Казахстанской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Расширение сооружений   тыс. куб. 88,0     1996 год    127000&lt;*&gt;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биологической очистки   метров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сточных вод в           сутки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Усть-Каменогорске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(пусковой комплекс)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Аким Жезказганской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Объекты коммунального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хозяйства г. Приозерска   объекты  -      1996 год     100000&lt;*&gt;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