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1420" w14:textId="c5d1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пенсии с 1 апреля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26 марта 1996 г. N 357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19 декабря 1995 г. N 2692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U952692_ </w:t>
      </w:r>
      <w:r>
        <w:rPr>
          <w:rFonts w:ascii="Times New Roman"/>
          <w:b w:val="false"/>
          <w:i w:val="false"/>
          <w:color w:val="000000"/>
          <w:sz w:val="28"/>
        </w:rPr>
        <w:t>"О мерах по улучшению социальных условий жизни населения Республики Казахстан" и Указа Президента Республики Казахстан, имеющего силу Закона, от 21 декабря 1995 г. N 2700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1996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с 1 апреля 1996 года повышение сложившихся на эту дату размеров пенсий: трудовых, по случаю потери кормильца, по инвалидности военнослужащих срочной службы, социальных - на 20 процентов. При этом минимальная сумма повышения к трудовым пенсиям (кроме пенсий по случаю потери кормильца), к пенсиям по инвалидности военнослужащих срочной службы не может быть ниже 400 тенге, к пенсиям по случаю потери кормильца (на каждого иждивенца) социальным пенсиям - 300 тенге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социальной защиты населения Республики Казахстан, акимам областей и г. Алматы обеспечить перерасчет и выплату новых повышенных размеров пенсий с 1 апреля 1996 года за счет средств Пенсионного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