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06d8" w14:textId="1fe0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колледжа по подготовке и переподготовке средних медицинских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1996 г. N 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Программой действий Правительства по
углублению реформ на 1996-1998 годы, в целях более эффективного
использования учебно-методической и материально-технической базы
медицинских учебных заведений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здравоохранения Республики
Казахстан о создании Республиканского колледжа по подготовке и
переподготовке средних медицинских работников на базе реорганизуемых
путем слияния Республиканского медицинского училища и Республиканского
училища повышения квалификации средних медицинских работников,
возложив на него осуществление пред- и постдипломной подготовки
средних медицинских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здравоохранения, Министерству финансов
Республики Казахстан предусматривать ежегодные ассигнования на
содержание Республиканского колледжа по подготовке и переподготовке
средних медицинских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