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0890c0" w14:textId="00890c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преобразовании Кустанайского юридического колледжа Министерства внутренних дел Республики Казахстан в Кустанайскую высшую школу Министерства внутренних дел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8 апреля 1996 г. N 396. Утратило силу - постановлением Правительства РК от 20 апреля 1998 г. N 348 ~P980348.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целях реализации требований Программы правовой реформы по
подготовке юридических кадров высшей квалификации для органов
внутренних дел Правительство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Преобразовать Кустанайский юридический колледж Министерства
внутренних дел Республики Казахстан в Кустанайскую высшую школу
Министерства внутренних дел Республики Казахстан по подготовке
начальствующего состава органов внутренних дел с высшим образованием
по специальности "Правоведение" с ежегодным с сентября 1996 года
приемом 250 человек.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Организацию Кустанайской высшей школы Министерства внутренних
дел Республики Казахстан осуществить в пределах штатной численности
постоянного и переменного составов Кустанайского юридического колледжа
и учебных заведений Министерства внутренних дел Республики Казахстан,
а также численности и бюджетных ассигнований, выделенных Министерству
внутренних дел Республики Казахстан на 1996 год.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Министерству внутренних дел Республики Казахстан: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укомплектовать Кустанайскую высшую школу Министерства
внутренних дел квалифицированными кадрами руководящего и
профессорско-преподавательского состава;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обеспечить качественное и своевременное комплектование переменным
составом.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Министерству финансов Республики Казахстан, начиная с 1997
года, предусмотреть в республиканском бюджете необходимые ассигнования
на содержание и укрепление материально-технической базы указанного
учебного заведения, исходя из норм среднего специального учебного
заведения.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5. Акиму Кустанайской области оказать содействие Кустанайской
высшей школе Министерства внутренних дел Республики Казахстан в
выделении жилья для профессорско-преподавательского состава.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Премьер-Министр
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