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5257" w14:textId="e145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сельскохозяйственных предприятий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397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предложения акимов Алматинской, Кустанайской,
Кзыл-Ординской, Павлодарской, Талдыкорганской, Южно-Казахстанской
областей, согласованные с Министерством сельского хозяйства и
Комитетом по водным ресурсам Республики Казахстан и Государственной
ономастической комиссией при Правительстве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 присвоении имен: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по Алматинской области
     Динмухамеда Кунаева - видного государственного деятеля,
ученого - Большому Алматинскому каналу
                   по Южно-Казахстанской области
     Миркамала Унембаева - лауреата Государственной премии СССР,
заслуженного строителя Республики Казахстан -
проектно-изыскательскому институту "Южказводпроект" в г. Шымкенте.
     б) о переименовании:
                       по Алматинской области
     совхоза имени 60-летия СССР Куртинского района - в совхоз
"Курты";
     опытного хозяйства имени 50-летия Казахской ССР Кегенского
района - в опытное хозяйство "Шоладыр"
                      по Кустанайской области
     совхоза "Николаевский" Таранского района - в совхоз имени
Беимбета Майлина
                     по Кзыл-Ординской области
     совхоза "Первомайский" Сырдаринского района - в совхоз имени
Мустафы Шокая
                      по Павлодарской области
     опытного хозяйства имени 25-летия Октября Актогайского района -
в опытное хозяйство имени Багустара Рамазанова
                     по Талдыкорганской области
     колхоза имени Кирова Панфиловского района - в колхоз имени
Абылхана Кастеева;
     колхоза имени Куйбышева Коксуского района - в колхоз имени
Кабан жырау
                   по Южно-Казахстанской области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кооперативного предприятия "Задарья" Арысского района - в
кооперативное предприятие имени Арынбека Кулжабаева.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