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f133d" w14:textId="c6f13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выдаче гражданам и юридическим лицам актов на право собственности на земельный участок, право постоянного землепользования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апреля 1996 г. N 402. Утратило силу - постановлением Правительства Республики Казахстан от 22 августа 2003 года N 851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января 2001 года "О земле"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с изменениями, внесенными постановлением Правительства Республики Казахстан от 26 июля 2001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1009 </w:t>
      </w:r>
      <w:r>
        <w:rPr>
          <w:rFonts w:ascii="Times New Roman"/>
          <w:b w:val="false"/>
          <w:i w:val="false"/>
          <w:color w:val="000000"/>
          <w:sz w:val="28"/>
        </w:rPr>
        <w:t xml:space="preserve"> 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тексте слова "Государственный комитет Республики Казахстан по земельным отношениям и землеустройству", "Государственного комитета Республики Казахстан по земельным отношениям и землеустройству" заменены словами "центральный уполномоченный орган по управлению земельными ресурсами", "центрального уполномоченного органа по управлению земельными ресурсами" - постановлением Правительства Республики Казахстан от 26 июля 2001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1009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форму акта на право собственности на земельный участок, право постоянного землепользования, формы приложений к указанному акту: список граждан - членов предприятия, кооператива, хозяйственного товарищества, кондоминиума; перечень земельных участков с особым режимом использования, предоставляемых (передаваемых) в собственность (постоянное землепользование); описание акта на право собственности на земельный участок, право постоянного землепользования (прилагаются).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Установить, что акт на право собственности на земельный участок, право постоянного землепользования составляется на казахском и русском языках.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Возложить на центральный уполномоченный орган по управлению земельными ресурсами и на его территориальные органы и выдачу гражданам и юридическим лицам актов на право собственности на земельный участок, право постоянного землепользования.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 на право собственности на земельный участок, право постоянного землепользования составляется в двух экземплярах: первый выдается собственнику земельного участка, постоянному землепользователю, а второй экземпляр хранится в соответствующем территориальном органе центрального уполномоченного органа по управлению земельными ресурсами.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изменениями, внесенными постановлением Правительства Республики Казахстан от 26 июля 2001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1009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прилагаемую форму Книги записей актов на право собственности на земельный участок, право постоянного землепользования.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Книга записей актов на право собственности на земельный участок, право постоянного землепользования ведется соответствующим территориальным органом центрального уполномоченного органа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4 исключен - постановлением Правительства Республики Казахстан от 26 июля 2001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1009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Нысан                               Форма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Казакстан Республикасы                   Утверждена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Yкiметiнiн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1996 жылгы 8 сеуiрдегi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N 402 каулысымен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Бекiтiлген                    от 8 апреля 1996 г. N 402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Форма - с изменениями, внесенными постановлением Правительства Республики Казахстан от 26 июля 2001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N 1009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Герб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Жер учаскесiне меншiк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кукыгын, туракты жер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пайдалану кукыгын беретiн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Акт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на право собственности на земельный участок,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право постоянного землепользования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Жер учаскесiнiн кадастрлiк номiрi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Жер пайдаланушы (меншiк иесi)______________________________________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(аты, экесiнiн аты, тегi)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(немесе занды тулганын толык атауы, мекен-жайы)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Жер учаскесiнiн кукыгы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(жеке меншiк, туракты пайдалану, ортак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бiрлескен, ортак улестiк)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Жер учаскесiнiн колемi __________________га.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Жер учаскесiн пайдалану нысаны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Жер учаскесiн пайдаланудагы шектеулер мен ауыртпашылыктар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Жер учаскесiнiн болiнiлуi 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(болiнедi, болiнбейдi)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Актiнiн берiлу негiзi 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(аткару органынын актiсi жене занда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белгiленген баска кужаттар)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Кадастровый номер земельного участка (код)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Землепользователь (собственник)____________________________________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(фамилия, имя, отчество гражданина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или полное наименование юридического лица, адрес)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Право на земельный участок ________________________________________                                                   (частная собственность, постоянное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землепользование, общая совместная, общая долевая)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Площадь земельного участка _____________________________________ га.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Целевое назначение земельного участка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Ограничения в использовании и обременения земельного участка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делимость земельного участка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(делимый, неделимый)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Основание выдачи акта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Жер учаскесiнiн ЖОСПАРЫ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ПЛАН земельного участка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Учаскенiн орналаскан жерi 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Местоположение участка    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Сызыктардын шыгару олшемi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Выноска мер линий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ДДДДДДДДДДДДДДДДДДДДДДДДДДДДДДДДДДДД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Бурылыстардагы  і   Сызыктардын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нуктелердiн N   і    олшемi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N поворотных   і   Меры линий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точек       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ДДДДДДДДДДДДДДДДДДДДДДДДДДДДДДДДДДДД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Шектесу тiзiмдерiнiн сипаты:                   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ДДДДДДДДДДДДДДДДДДДДДДДДДДДДДДДДДДДД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А-дан Б-га дейiн                               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ДДДДДДДДДДДДДДДДДДДДДДДДДДДДДДДДДДДД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Б-дан В-га дейiн                               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ДДДДДДДДДДДДДДДДДДДДДДДДДДДДДДДДДДДД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В-дан Г-ге дейiн                               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ДДДДДДДДДДДДДДДДДДДДДДДДДДДДДДДДДДДД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ДДДДДДДДДДДДДДДДДДДДДДДДДДДДДДДДДДДД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Описание смежеств:                             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ДДДДДДДДДДДДДДДДДДДДДДДДДДДДДДДДДДДД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А до Б                                      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ДДДДДДДДДДДДДДДДДДДДДДДДДДДДДДДДДДДД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Б до В                                      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ДДДДДДДДДДДДДДДДДДДДДДДДДДДДДДДДДДДД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В до Г                                      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ДДДДДДДДДДДДДДДДДДДДДДДДДДДДДДДДДДДД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Масштаб 1: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Жер учаскелерiнiн ботен меншiк иелерi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жене жер пайдаланушылары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Посторонние собственники земельных участков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и землепользователи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ДДДДДДДДДДДДДДДДДДДДДДДДДДДДДДДДДДДДДДДДДДДДДДДДДДДДДДДДДДДДДДДДДДД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Жоспардагы N !Жер учаскелерiнiн меншiк иелерiнiн!    Колемi,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на плане   ! жене жер пайдаланушылардын атауы !    гектар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!   Наименование собственников     !    Площадь, га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!      земельных участков и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!       землепользователей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ДДДДДДДДДДДДД!ДДДДДДДДДДДДДДДДДДДДДДДДДДДДДДДДДД!ДДДДДДДДДДДДДДДДДД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ДДДДДДДДДДДДД!ДДДДДДДДДДДДДДДДДДДДДДДДДДДДДДДДДД!ДДДДДДДДДДДДДДДДДД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ДДДДДДДДДДДДД!ДДДДДДДДДДДДДДДДДДДДДДДДДДДДДДДДДД!ДДДДДДДДДДДДДДДДДД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_____________!__________________________________!__________________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_____________!__________________________________!__________________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_____________!__________________________________!__________________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_____________!__________________________________!__________________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Осы Акт жер учаскесiне меншiк кукыгын, туракты жер пайдалану кукыгын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беретiн актiлер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жазылатын Кiтапта N  болып жазылды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Косымша: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Запись о выдаче настоящего акта произведена в Книге записей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актов на право собственности на земельный участок, право постоянного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землепользования за N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Приложение: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М.О.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______________________Жер ресурстарын баскару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жонiндегi аумактык органнын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________ территориального органа по управлению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______________________А.Е.А.Т.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(колы, подпись)       Ф. И. 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____ ________________________199__г.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Жер учаскесiнiн кукыгын тiркеу туралы белгiсi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Отметка о регистрации права на земельный участок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Форма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Утверждена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постановлением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от 8 апреля 1996 г. N 402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ПРИЛОЖЕНИЕ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 акту на право _______________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(наименование акта, фамилия,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имя, отчество гражданина,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полное наименование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юридического лица)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Список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граждан-членов _____________________________________________________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(наименование предприятия, кооператива, хозяйственного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__________________________________________________, расположенного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товарищества, кондоминиума)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(название населенного пункта, сельского округа,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района, области)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ДДДДДДДДДДДДДДДДДДДДДДДДДДДДДДДДДДДДДДДДДДДДДДДДДДДДДДДДДДДДДДДДДДДД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NN пп і Фамилия, имя, отчество  і        Адрес проживания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ДДДДДДДДДДДДДДДДДДДДДДДДДДДДДДДДДДДДДДДДДДДДДДДДДДДДДДДДДДДДДДДДДДДД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і                         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                         Аким 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(наименование местного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исполнительного органа)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  _________________ 199__г.  ___________   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(число)          (месяц)              (подпись)     (фамилия,и.,о)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                         Председатель 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(предприятия,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кооператива, хозяйственного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товарищества, кондоминиума)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  ________________ 199__г. ___________  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(число)      (месяц)                 (подпись)   (фамилия,и.,о)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Форма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Утверждена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постановлением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от 8 апреля 1996 г. N 402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Приложение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к акту на право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(наименование акта, фамилия,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имя, отчество гражданина,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полное наименование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юридического лица)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Перечень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 земельных участков с особым режимом использования,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передаваемых (предоставляемых) в собственность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(постоянное пользование)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(Ф.И.О. собственника, полное наименование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юридического лица)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ДДДДДДДДДДДДДДДДДДДДДДДДДДДДДДДДДДДДДДДДДДДДДДДДДДДДДДДДДДДДДДДДДДДД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участка іНаименование   іОбщая   іВ том   іИз нихіУстановленный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чертежеітерриторий с   іплощадь,ічисле   іпашни ірежим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іособым режимом іга      ісельско-і      іиспользования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іиспользования  і        іхозяйст-і      іземель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іземель         і        івенных  і      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і(санитарно-    і        іугодий  і      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ізащитные зоны, і        і        і      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іземли особо    і        і        і      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іохраняемых     і        і        і      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іприродных      і        і        і      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ітерриторий,    і        і        і      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іводоохранного  і        і        і      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іназначения и   і        і        і      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іт.д.)          і        і        і      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ДДДДДДДДДДДДДДДДДДДДДДДДДДДДДДДДДДДДДДДДДДДДДДДДДДДДДДДДДДДДДДДДДДДД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і               і        і        і      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М.П.                       Председатель 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районного территориального органа по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   ___________199__г.   ______________  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(число)        (месяц)              (подпись)      (фамилия,и.,о)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М.П.                       Председатель 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органа, заинтересованного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установлении охранной зоны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   ___________199__г.   ______________  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(число)        (месяц)              (подпись)      (фамилия,и.,о) 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Утверждено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постановлением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от 8 апреля 1996 г. N 402 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Описание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акта на право собственности на земельный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участок, право постоянного землепользования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Бланки акта на право собственности на земельный участок, право постоянного землепользования изготавливаются на белой бумаге высокого качества, обеспечивающей выполнение картографических работ в соответствии с установленной технологией их производства.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Далее - акт.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зависимости от размеров земельных участков, предоставляемых или передаваемых соответственно в постоянное землепользование либо в собственность размеры бланков актов на право собственности на земельный участок, право постоянного землепользования составляют 210 х 300 мм и 300 х 420 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 требованием к выбираемому размеру бланка акта является отображение мер линий границы земельного участка в масштабе плана.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Титульная сторона (первая страница) акта покрывается голубым фоном и содержит: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герб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акта;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художественную рамку;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защитную сетку.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второй странице серым цветом контурно изображается территория Республики Казахстан и содержание акта на казахском и русском языках.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третьей странице размещаются план земельного участка, на котором указывается кадастровый номер земельного участка, описание смежеств и выноска мер линий.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четвертой странице размещается таблица с перечнем посторонних собственников земельных участков и землепользователей с площадями закрепленных за ними земель, сообщается, под каким номером произведена запись выдачи акта в Книге записи актов на право собственности на земельный участок, право постоянного землепользования, а также указывается место размещения подписи, фамилии, имени, отчества председателя соответствующего органа по управлению земельными ресурсами, выдавшего акт, дата выдачи акта.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этой же странице размещается отметка о регистрации права на земельный участок в органах Министерства юстиции Республики Казахстан.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с изменениями, внесенными постановлением Правительства Республики Казахстан от 26 июля 2001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1009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Форма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Утверждена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от 8 апреля 1996 г. N 402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Форма Книги - с изменениями, внесенными постановлением Правительства Республики Казахстан от 26 июля 2001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1009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Книга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записей актов, на право собственности на земельный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участок, право постоянного землепользования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(наименование территориального органа по управлению земельными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ресурсами)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__________________________района _______________________области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і          і      і   і    і    і    іЛицо, получившее і    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і          і      і   і    і    і    і     акт         і    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і          і      і   і    і    і    і-----------------і    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і          і      і   і    і    і    і     і     і     і    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ДДДДДДДДДДДДДДДДДДДДДДДДДДДДДДДДДДДДДДДДДДДДДДДДДДДДДДДДДДДДДДДДДДДД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і     2    і  3   і 4 і 5  і 6  і 7  і  8  і  9  і 10  і 11 і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ДДДДДДДДДДДДДДДДДДДДДДДДДДДДДДДДДДДДДДДДДДДДДДДДДДДДДДДДДДДДДДДДДДДД 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N п/п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Фамилия, имя, отчество гражданина, полное наименование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юридического лица, которым предоставляются (передаются)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собственность или в постоянное землепользование земельные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участки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Наименование и учетный порядковый номер бланка акта.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Кадастровый номер земельного участка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Площадь земельного участка, предоставленного (переданного)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собственность или в постоянное землепользование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Площадь земельных участков посторонних собственников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землепользователей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Дата выдачи акта (число, месяц, год)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Наименование документа, по которому получен акт (серия, номер,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дата выдачи паспорта или доверенности собственника земельног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участка или землепользователя)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 должность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 фамилия, имя,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 Фамилия, имя, отчество и должность лица, выдавшего акт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12. Примечание 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