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f2c0" w14:textId="24ff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изъятия и выкупа земельных участков для государственных надобностей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1996 г. N 403.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распоряжением Президента Республики Казахстан от 22 декабря 1995 г. N 2718 </w:t>
      </w:r>
      <w:r>
        <w:rPr>
          <w:rFonts w:ascii="Times New Roman"/>
          <w:b w:val="false"/>
          <w:i w:val="false"/>
          <w:color w:val="000000"/>
          <w:sz w:val="28"/>
        </w:rPr>
        <w:t xml:space="preserve">N952718_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Указа Президента Республики Казахстан, имеющего силу Закона, "О земле"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Положение о порядке изъятия и выкупа земельных участков для государственных надобностей (прилагается).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 8 апреля 1996 г. N 403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порядке изъятия и выкупа земельных участков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для государственных надобностей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со статьей 63 Указа Президента Республики Казахстан, имеющего силу Закона, от 22 декабря 1995 г. N 2717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земле" земельный участок, находящийся в собственности или землепользовании, может быть изъят (выкуплен) для государственных надобностей.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изъятия (выкупа) земельного участка для государственных надобностей являются генеральные планы городов и иных населенных пунктов, схемы зонирования территории и иная, утвержденная в установленном порядке, градостроительная или землеустроительная документация.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Изъятием земельных участков для государственных надобностей признается такое изъятие, которое осуществляется по государственным программам и проектам.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Изъятие земельных участков для государственных надобностей у собственников земельных участков и негосударственных землепользователей осуществляется в порядке выкупа (кроме случаев, когда право землепользования было предоставлено бесплатно) в соответствии с гражданским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Изъятие для государственных надобностей земельного участка, бесплатно предоставленного в землепользование, осуществляется без выкупа права землепользования. Землепользователям возмещаются убытки в полном объеме, а также по их желанию может быть предоставлен взамен другой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Изъятие земельного участка у государственного землепользователя для государственных надобностей производится на основании одностороннего решения компетентного исполнительного органа, без выкупа права землепользования, но с возмещением убытков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необходимости изъятия (выкупа) для государственных надобностей земельного участка у собственника и права землепользования у негосударственного юридического лица по поручению местного исполнительного органа местный орган по земельным отношениям и землеустройству совместно с органом архитектуры и градостроительства на основании материалов, указанных в пункте 2 настоящего Положения, готовят предложения о возможности изъятия (выкупа) земельного участка или права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подготовке предложений: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орган по земельным отношениям и землеустройству проверяет наличие у собственника и землепользователя документов, удостоверяющих их право на земельный участок, уточняет в натуре (на местности) фактические границы и площадь участка, а также определяет оценочную стоимость земельного участка или права землепользования;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орган архитектуры и градостроительства совместно с органом по оценке недвижимого имущества уточняет на местности наличие и состояние недвижимого имущества на выкупаемом земельном участке и определяет оценочную стоимость этого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земельного участка и находящегося на нем недвижимого имущества производится в присутствии собственника или землепользователя и оформляется соответствующим актом.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подготовленных предложений местный исполнительный орган принимает решение об изъятии (выкупе) земельного участка (права землепользования) для государственных надобностей.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решении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изъятия (выкупа);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изъятия (выкупа);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площадь, местоположение, состояние земельного участка, а также наличие и состояние расположенного на нем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земельного участка или землепользователь, у которых намечается изъятие (выкуп) земельного участка (права землепользования).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Собственник земельного участка и негосударственный землепользователь должны быть не позднее чем за год до предстоящего выкупа участка письменно уведомлены об этом органом, принявшим решение о выкупе, которое подлежит регистрации в порядке, установленном для государственной регистрации недвижимости.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Выкуп земельного участка ранее установленного годичного срока допускается только с согласия собственника или землепользователя.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Если собственник земельного участка или негосударственный землепользователь после изъятия части земельного участка не могут использовать по прежнему назначению оставшуюся часть, то выкупается весь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Плата за земельный участок, выкупаемый для государственных надобностей (выкупная цена), сроки и другие условия выкупа определяются соглашением с собственником или землепользователем. К договору прилагается план (схема)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Выкупная цена включает в себя рыночную стоимость земельного участка или прав на него и находящегося на нем недвижимого имущества, а также все убытки, причиненные собственнику или землепользователю в связи с изъятием земельного участка, включая убытки, которые они несут в результате досрочного прекращения обязательств перед третьими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согласия собственника или землепользователя им может быть предоставлен взамен земельного участка, выкупаемого для государственных надобностей, другой земельный участок, с зачетом стоимости земельного участка либо прав на него в выкупную цену.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достижении соглашения о выкупной цене земельного участка (права землепользования) и недвижимого имущества, а также других условиях выкупа орган по земельным отношениям землеустройству оформляет договор купли-продажи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подписывается акимом соответствующей административно-территориальной единицы, собственником земельного участка или негосударственным землепользователем и регистрируется в органе, регистрирующем право на недвижимое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несогласии собственника земельного участка или землепользователя с изъятием земельного участка либо с предложенными условиями выкупа государственный орган, принявший решение об изъятии и выкупе земельного участка, может обратиться с иском об изъятии и выкупе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 может быть предъявлен по истечении года, но не позднее двух лет с момента направления собственнику земельного участка или землепользователю уведомления о выкупе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Предоставление выкупленных для государственных надобностей земельных участков гражданам и юридическим лицам осуществляется местным исполнительным органом в соответствии с утвержденным Правительством Республики Казахстан Порядком предоставления земельных участков в собственность, постоянное или временное землепользование.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