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272c" w14:textId="c2f2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государственного национального природного парка "Алтын-Эмель" в Талдыкорганской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1996 г. N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сохранения уникальных природных комплексов, редких,
исчезающих и особо ценных видов флоры и фауны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экологии и биоресурсов
Республики Казахстан и акима Талдыкорганской области, согласованное
с Министерством науки - Академией наук Республики Казахстан, другими
заинтересованными министерствами, государственными комитетами и
иными центральными и местными исполнительными органами, об
организации в ведении Министерства экологии и биоресурсов Республики
Казахстан государственного национального природного парка
"Алтын-Эмель" на территории Талдыкорганской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государственному национальному природному парку
"Алтын-Эмель" в постоянное землепользование участки из земель
землепользователей Кербулакского района общей площадью 209553 га
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Талдыкорганской области, в целях обеспечения
деятельности государственного национального природного парка
"Алтын-Эмель" в соответствии с зонированием его территории,
предусмотренным технико-экономическим обоснованием создания этого
парка, рассмотреть вопрос о предоставлении парку права ограниченного
целевого пользования земельными участками смежных землепользователей
Кербулакского и Панфиловского районов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
имеющим силу Закона, от 22 декабря 1995 г. N 2717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"О земле"
разработать и утвердить соответствующие сервитуты по каждому
затрагиваемому организацией парка землепользователю.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экологии и биоресурсов Республики Казахстан,
акиму Талдыкорганской области разработать и в установленном порядке
утвердить устав государственного национального природного парка
"Алтын-Эмель", как юридического лица, действующего на основе права
оперативного управления в форме государственного учреждения
республиканского подчинения, осуществляющего природоохранную,
научную и культурно-просветительскую деятельность. Определить
необходимый режим по сохранению природных комплексов парка, а также
порядок пользования земельными участками смежных землепользователей
на условиях сервитутов.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земельным
отношениям и землеустройству в установленном порядке установить на
местности границы земель организуемого государственного
национального природного парка, оформив документ на земельные
участки, предоставленные этому парку на праве постоянного
землепользования.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Финансирование расходов на содержание государственного
национального природного парка "Алтын-Эмель" начиная с 1996 года
производить за счет и в пределах ассигнований, предусмотренных в
республиканском бюджете Министерству экологии и биоресурсов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Признать утратившим силу постановление Совета Министров
Казахской ССР от 9 декабря 1982 г. N 465 "Об организации
Капчагайского государственного охотничье-заповедного хозяйства"
(СП КазССР, 1982 г., N 24, ст. 102).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10 апреля 1996 г. N 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землепользователей Кербулакского района, земельные
           участки которых предоставляются организуемому
          государственного национальному природному парку
                           "Алтын-Эмель"
----------------------------------------------------------------------
Наименование       ! Площадь земельных участков, предоставляемых
землепользователей,!      в постоянное землепользование, га
от которых изымает-!-------------------------------------------------
ся земельный       !всего!           в том числе:
участок            !     !-------------------------------------------
                   !     !пашня!много-!сеноко-!пастби-!древес-!прочие
                   !     !     !летние!сы     !ща     !но-кус-!земель-
                   !     !     !насаж-!       !       !тарнико!ные
                   !     !     !дения !       !       !вые на-!угодья
                   !     !     !(сады)!       !       !сажде- !
                   !     !     !      !       !       !ния    !
-------------------!-----!-----!------!-------!-------!-------!------
Коллективное
сельскохозяйственное
предприятие "Басчи" 186747 2230   45    1002    167334  6849   9287
Капчагайское
государственное
охотничье-
заповедное
хозяйство           22806   -     -       -     9383      -    13423
     в том числе:
бывший участок
Алматинского
госзаповедника      18306   -     -       -     9383      -    8923
питомник по
полувольному
содержанию
животных
(куланарий)         4500    -     -       -      -        -    4500
____________________________________________________________________
          ИТОГО     209553 2230   45    1002    176717  6849   22710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Республики Казахстан
                                    от 10 апреля 1996 г. N 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землепользователей Кербулакского и Панфиловского
          районов, на земельных участках которых согласно
       зонированию территории организуемого государственного
            национального природного парка "Алтын-Эмель"
            предусматриваются ограничения хозяйственной
                   деятельности различной степени
--------------------------------------------------------------------
Наименование землепользователей,!  Площадь земельных участков, га
земельные участки которых могут !-----------------------------------
использоваться на условиях      !  всего  !    в том числе
        сервитутов              !         !-------------------------
                                !         !сельскохозяй-! прочие
                                !         !ственные     ! земельные
                                !         !угодья       ! угодья
--------------------------------------------------------------------
            1                   !     2   !      3      !      4
--------------------------------------------------------------------
                         Кербулакский район
Коллективное сельскохозяйственное
предприятие "Карачок"              16000       13600        2400
Колхоз имени Амангельды            37000       20000       17000
Колхоз имени Чокана                14880       13392        1488
Крестьянское хозяйство Омирбекова   2400        2400         -
Метеопосты Казгидромета                4          -            4
Казахский государственный
национальный университет
имени Аль-Фараби                      20          -           20
Земли населенных пунктов,
находящиеся в ведении акима
Басчийского аульного
(сельского) округа                 27103       26638         465
Долгосрочное пользование
коллективного сельскохозяйственного
предприятия "Басчи" на землях
Панфиловского лесоохотничьего
предприятия                         8267        3603        4664
     _______________________________________________________________
      Итого по району             105674       79633       26041
                         Панфиловский район
Колхоз "Айдарлы"                   65400       48380       17020
     в том числе долгосрочное
     пользование на землях
     Панфиловского лесоохотничьего
     предприятия                   34739       27798        6941
Агропромышленное кооперативное
предприятие "Коныролен"            79000       63200       15800
     _______________________________________________________________
     Итого по району              144400      111580       32820
     Всего по области             250074      191213       58861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