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a763" w14:textId="bafa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отпуске из государственного резерва продовольственных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10 апреля 1996 г. N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необходимостью разбронирования на пунктах
ответственного хранения продовольственных товаров, требующих
освежения, и выпуском с предприятий Комитета по государственным
материальным резервам Республики Казахстан товаров с истечением срока
хранения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Комитету по государственным материальным резервам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отпустить министерствам, государственным комитетам и ведомствам в
1996 году равномерно по кварталам по их заявкам продовольственные
товары по ценам согласно приложению на общую сумму 1112703 тыс. тенге,
в том числе по Министерству обороны Республики Казахстан - 398790 тыс.
тенге, Государственному комитету Республики Казахстан по чрезвычайным
ситуациям - 12159 тыс. тенге, Республиканской гвардии - 31720 тыс.
тенге, Министерству внутренних дел Республики Казахстан - 375942 тыс.
тенге, Государственному следственному комитету Республики Казахстан -
64698 тыс. тенге, Комитету национальной безопасности Республики
Казахстан - 4910 тыс. тенге, Службе охраны Президента Республики
Казахстан - 5008 тыс. тенге, Военному институту пограничных войск
Республики Казахстан - 1360 тыс. тенге, Государственному комитету
Республики Казахстан по охране государственной границы - 21600 тыс.
тенге, Главному управлению внутренних войск Республики Казахстан -
196518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стоимость
отпущенных из государственного резерва министерствам, государственным
комитетам и ведомствам продовольственных товаров зачесть при
финансировании этих государственных органов, с отражением ее в
расходной и доходной частях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10 апреля 1996 г. N 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Средние отпускаемые цены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продовольственные товары, отпускаемые
              силовым министерствам, государственным
         комитетам и ведомствам из государственного резерва
----------------------------------------------------------------------
     Наименование товара   ! Единица   ! Средняя отпускная цена
                           ! измерения ! за единицу, тенге
----------------------------------------------------------------------
     Мясо                      тонна           140000
     Консервы мясные (525г)    т.ф.б.          120000
     Консервы мясные (338г)      "              77000
     Консервы рыбные (250г)      "              55000
     Сахар                     тонна            60000
     Масло растительное          "             120000
     Мыло хозяйственное          "              80000
     Соль                        "               8000
     Чай индийский               "             300000
     Чай N 36                    "             160000
     Жир пищевой                 "             130000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