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2347" w14:textId="fb82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штабе по подготовке и проведению 150-летия со дня рождения Жамбыла Жабаева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1996 г. N 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Кабинета Министров Республики
Казахстан от 4 июня 1992 г. N 503 "О подготовке и проведении 150-летия
со дня рождения Джамбула Джабаева" и в целях активизации юбилейных
работ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республиканского штаба (далее - Штаб) по
подготовке и проведению 150-летия со дня рождения Жамбыла Жабаева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Штаб координацию всей работы министерств,
государственных комитетов и иных центральных и местных исполнительных
органов Республики Казахстан, акимов областей и г. Алматы,
взаимодействие с акционерными и холдинговыми компаниями, общественными
объединениями в ходе подготовки и проведения торжественных
мероприятий, посвященных 150-летию Жамбыла Жабаева.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Кабинета Министров Республики Казахстан
от 4 июня 1992 г. N 503 "О подготовке и проведении 150-летия со дня
рождения Джамбула Джабаева" (САПП Республики Казахстан, 1992 г., N 20,
ст. 358)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состав юбилейной комиссии по подготовке и проведению
150-летия со дня рождения Жамбыла Жабаева: Тасмагамбетов И.Н.
(заместитель председателя), Турсунова С.Т. (по согласованию),
Танирбергенову Г.Т. (по согласованию), Мухамеджанова У.Б.,
Копишева А.С. (по согласованию), Журинова М.Ж., Шукеева У.Е.,
Шакирова Б.С., Орынбекова К.А.;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состава указанной комиссии Есимова А.С.,
Абыкаева Н.А., Абишева С.Ж., Ашляева с., Ахметова М.С., Байгелди У.,
Бекетову Л.К., Мамбетказиева Е.А., Нукетаева С., Султанова К.С.,
Тлеубердина А.А.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культуры Республики Казахстан и акиму Алматинской
области в недельный срок представить на согласование в Министерство
финансов Республики Казахстан единую смету расходов и график
финансирования юбилейных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Поддержать предложение акимов областей и г. Алматы о долевом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участии в финансировании юбилейных общественно-политических
мероприятий в сумме 19 млн. тенге согласно приложению. Включить
указанные средства в единую смету расходов, с соответствующим
распределением по юбилейным мероприятиям.
     Премьер-Министр
  Республики Казахстан
                                              Утвержден
                                    постановлением Правительства
                                        Республики Казахстан
                                     от 15 апреля 1996 г. N 440
                             С О С Т А В
                 Республиканского штаба по подготовке
                и проведению 150-летия Жамбыла Жабаева
     Тасмагамбетов И.Н.      - Заместитель Премьер-Министра
                               Республики Казахстан,
                               руководитель Штаба
     Макиевский Н.М.         - Заместитель Премьер-Министра
                               Республики Казахстан,
                               заместитель руководителя Штаба
     Мамашев Т.А.            - Министр культуры Республики
                               Казахстан, заместитель
                               руководителя Штаба
     Умбетов С.А.            - аким Алматинской области,
                               заместитель руководителя Штаба
     Абдрахманов С.А.        - первый заместитель Министра
                               культуры Республики Казахстан
     Абишев С.Ж.             - Управляющий Делами Президента
                               Республики Казахстан
     Аманшаев Е.А.           - заведующий сектором культуры
                               Отдела социально-культурного
                               развития Аппарата Правительства
                               Республики Казахстан
     Аскаров А.А.            - заместитель Председателя
                               Национального агентства по делам
                               печати и массовой информации
                               Республики Казахстан
                               (по согласованию)
     Бегманов К.С.           - старший референт Отдела
                               социально-культурного развития
                               Аппарата Правительства
                               Республики Казахстан
     Бекбулатов Ш.Х.         - президент Государственной
                               акционерной компании
                               "Казахстан жолдары"
     Биманбетов Б.Т.         - первый заместитель Руководителя
                               Аппарата Правительства
                               Республики Казахстан
     Джомартов А.И.          - президент Государственной
                               холдинговой компании "Легпром"
     Досмухамбетов Т.М.      - Министр по делам молодежи,
                               туризма и спорта
                               Республики Казахстан
     Жетенов У.Ж.            - заместитель Руководителя
                               Администрации Президента
                               Республики Казахстан, заведующий
                               Организационно-контрольным
                               отделом (по согласованию)
     Журинов М.Ж.            - Министр образования
                               Республики Казахстан
     Ким Г.В.                - Председатель Государственного
                               комитета Республики Казахстан
                               по национальной политике
     Копишев А.С.            - президент Республиканской
                               корпорации "Телевидение и радио
                               Казахстана" (по согласованию)
     Кулибаев А.А.           - Министр строительства, жилья
                               и застройки территорий
                               Республики Казахстан
     Кулмаханов Ш.           - аким г. Алматы
     Мухамеджанов У.Б.       - заведующий Отделом социально-
                               культурного развития Аппарата
                               Правительства Республики Казахстан
     Мухамедиев К.Ш.         - заведующий финансово-хозяйственным
                               отделом Аппарата Правительства
                               Республики Казахстан
     Найманбаев К.Н          - первый секретарь правления
                               Союза писателей Казахстана
                               (по согласованию)
     Орынбеков К.О.          - аким Жамбылского района
                               Алматинской области
     Павлов А.С.             - Министр финансов Республики
                               Казахстан
     Танирбергенова Г.Т.     - заведующая Отделом внутренней
                               политики Администрации Президента
                               Республики Казахстан
                              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15 апреля 1996 г. N 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Р А С П Р Е Д Е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средств долевого участия в финансировании
                        юбилейных мероприятий
                                                     млн. тенге
  -----------------------------------------------------------------
            Область                !    II квартал 1996 года
  -----------------------------------------------------------------
     Акмолинская                           1,0
     Актюбинская                           1,0
     Атырауская                            1,0
     Восточно-Казахстанская                1,0
     Жамбылская                            1,0
     Жезказганская                         1,0
     Западно-Казахстанская                 1,0
     Карагандинская                        1,0
     Кзыл-Ординская                        1,0
     Кокшетауская                          1,0
     Кустанайская                          1,0
     Мангистауская                         1,0
     Павлодарская                          1,0
     Северо-Казахстанская                  1,0
     Семипалатинская                       1,0
     Талдыкорганская                       1,0
     Тургайская                            1,0
     Южно-Казахстанская                    1,0
     г. Алматы                             1,0
               Всего                      19,0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