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7b32" w14:textId="0cf7b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Республики Словения о культурном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1996 г. № 441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Правительство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Утвердить Соглашение между Правительством Республики Казахстан и Правительством Республики Словения о культурном сотрудничестве, подписанное в Алматы 18 января 1994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между Правительством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и Правительством Республики Словения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культурном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24 февраля 2014 года)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Правительство Республики Казахстан и Правительство Республики Словения, далее именуемые "Договаривающиеся Стороны",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развивать сотрудничество между двумя странами в области образования, культуры и науки,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убежденные в том, что такое сотрудничество будет способствовать лучшему взаимопониманию и укреплению отношений на различных уровнях,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развивать взаимное сотрудничество и контакты в области образования, культуры, науки, спорта, туризма и средств массовой информации, и в этих целях поддерживать непосредственное сотрудничество и контакты между университетами и другими учебными заведениями, культурными учреждениями 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Они также будут поддерживать обмен профессорами университетов, студентами, учеными, экспертами и артистами.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будут, по мере своих возможностей, предоставлять на взаимной основе стипендии для учебы и стажировок.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оказывать поддержку преподаванию и изучению языка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содействовать взаимному признанию дипломов, университетских степеней и академических званий.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способствовать расширению знаний о культуре другой Стороны и поддерживать контакты в области культуры во всех формах.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поддерживать непосредственное сотрудничество между агентствами печати.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в области науки, научных исследований и технологий будет согласовано отдельно.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поощрять контакты между молодежью и молодежными организациями обеих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содействовать сотрудничеству спортивных организаций и участию в спортивных мероприятиях в каждой из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в рамках законов и положений, действующих на их территориях, будут оказывать, по согласованию с другой Стороной, содействие для въезда, пребывания и выезда представителей, а также ввоза материалов и оборудования, необходимых для реализации программ обмена, которые будут осуществляться в соответствии с настоящим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Представители Договаривающихся Сторон будут при необходимости или по просьбе другой Стороны встречаться в рамках Совместной Комиссии для рассмотрения вопросов, связанных с реализацией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будет временно применяться с момента подписания и вступает в силу со дня обмена уведомления о его утверждении компетентными органами обеих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сроком на пять лет. Срок его действия будет автоматически продлеваться на следующий пятилетний период, если ни одна из Договаривающихся Сторон не заявит о своем желании денонсировать его путем письменного уведомления другой Стороны по дипломатическим каналам, не менее, чем за шесть месяцев до истечения срока соответствующего периода. </w:t>
      </w:r>
    </w:p>
    <w:bookmarkEnd w:id="1"/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Алматы 18 января 1994 года в двух экземплярах, каждый на казахском, словенском и английском языках, 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случае расхождения в толковании настоящего Соглашения Договаривающиеся Стороны будут руководствоваться текстом на английском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За Правительство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Республики Казахстан                Республики Словения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