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8225" w14:textId="e098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на государственный внутренний долг задолженности Казахского акционерного агропромышленного банка Национальному Банку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1996 г. N 445.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Указа Президента Республики Казахстан от 20 декабря 1995 г. N 2693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дополнительных мерах по государственной поддержке села и агропромышленного комплекса страны в 1996-1997 годах"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финансов Республики Казахстан об отнесении на государственный внутренний долг в пределах лимита, установленного Указом Президента Республики Казахстан, имеющим силу Закона, от 20 июля 1995 г. N 2371 "О внесении изменений и дополнений в Указ Президента Республики Казахстан, имеющий силу Закона, от 15 марта 1995 г. N 2120 "О республиканском бюджете на 1995 год", задолженности Казахского акционерного агропромышленного банка Национальному Банку Республики Казахстан по кредитам, выделенным в 1992-1994 годах предприятиям бывшей Государственной акционерной компании "Астык", в сумме 329560,2 тыс. тенге по основному долгу.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оформить соглашение с Национальным Банком Республики Казахстан об условиях обслуживания указанного долга.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