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8711" w14:textId="efa8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января 1996 г. N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16 апреля 1996 г. N 448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22
января 1996 г. N 74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P960074_ </w:t>
      </w:r>
      <w:r>
        <w:rPr>
          <w:rFonts w:ascii="Times New Roman"/>
          <w:b w:val="false"/>
          <w:i w:val="false"/>
          <w:color w:val="000000"/>
          <w:sz w:val="28"/>
        </w:rPr>
        <w:t>
  "О мерах по реализации Программного займа
Азиатского Банка Развития для сельскохозяйственного сектора" следующие
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приложении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утвердить председателем Межведомственного совета по
координации программного займа Азиатского Банка Развития для
сельскохозяйственного сектора Карибжанова Ж.С. - Заместителя
Премьер-Министра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назначить заместителем председателя указанного Совета
Ахымбекова С.Ш. - Министра сельского хозяйства Республики Казахстан,
освободив от этих обязанностей Карибжанова Ж.С.;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вывести из состава Совета Есимова А.С. в связи с переходом на
другую работу.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(Пункт 2 утратил силу - постановлением Правительства РК
от 12 декабря 1996 г. N 1531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P961531_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