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4173" w14:textId="ab84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14 июля 1995 г. N 974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1996 г. N 450. Утратило силу - постановлением Правительства РК от 31 декабря 1996 г. N 1747. ~P961747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Внести в приложение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14 июля 1995 г. N 974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P950974_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ставках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акцизов на подакцизные товары, производимые в Республике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игорный бизнес" (САПП Республики Казахстан, 1995 г., N 24, ст.281)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 "Все виды спирта (кроме отпускаемого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выработки ликеро-водочных изделий,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крепленых напитков, крепленых соков, вина,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бальзама товаропроизводителям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(при наличии у них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 производства указанной продукции)          3,5 экю/литр"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"Все виды спирта (кроме отпускаемого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выработки ликеро-водочных изделий, крепленых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напитков, крепленых соков, вина, бальзама,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изготовления лечебных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товаропроизводителям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(при наличии у них лицензии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производства указанной продукции)                3,5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Спирт этиловый-сырец                             0,1 экю/литр"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 20 апреля 1996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