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3dde" w14:textId="57b3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государственных пакетов акций Государственной акционерной компании "Байланыс-курылысшы"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1996 г.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Плана действий Правительства по углублению реформ
на 1996-1998 годы, в целях совершенствования системы управления
экономикой, развития конкуренции и ускорения процессов приватизации
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Прекратить права Государственной акционерной компании
"Байланыс-курылысшы" на владение, пользование и управление
государственными пакетами акций акционерных обществ и
государственными долями в уставных фондах совместных предприятий
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 представить на общем собрании акционеров
Государственной акционерной компании "Байланыс-курылысшы" интересы
государства в вопросах: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исключения из уставного фонда Государственной акционерной
компании "Байланыс-курылысшы" государственных пакетов акций
акционерных обществ, перечисленных в приложении 2, и передачи их
Государственному комитету Республики Казахстан по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исключения из уставного фонда Государственной акционерной
компании "Байланыс-курылысшы" государственных долей в совместных
предприятиях "Комтел" и "Веснет";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переименования, в связи с изменением структуры и системы
управления предприятиями и подразделениями, Государственной
акционерной компании "Байланыс-курылысшы" в акционерное общество
"Байланыс-курылысшы";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привлечения дополнительных средств участников на пополнение
уставного фонда акционерного общества "Байланыс-курылысшы" с целью
создания возможностей для осуществления хозяйственной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отозвать права владения, пользования и управления и исключить в
установленном законодательством порядке из уставного фонда
акционерного общества "Павлодарэлектронмаш" его государственную долю
в совместном предприятии "Веснет";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акционерному обществу "Байланыс-курылысшы" в
установленном законодательством порядке в доверительное управление
государственные доли в совместных предприятиях "Веснет" и "Комтел",
ранее принадлежавшие на правах владения, пользования и управления
Государственной акционерной компании "Байланыс-курылысшы" и
акционерному обществу "Павлодарэлектронмаш", и определить
акционерное общество "Байланыс-курылысшы" правопреемником
Государственной акционерной компании "Байланыс-курылысшы" по
иностранным кредитам, выделенным ему на создание совместных
предприятий "Веснет" и "Комтел" согласно постановлению Кабинета
Министров Республики Казахстан от 29 ноября 1991 г. N 753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P910753_ </w:t>
      </w:r>
      <w:r>
        <w:rPr>
          <w:rFonts w:ascii="Times New Roman"/>
          <w:b w:val="false"/>
          <w:i w:val="false"/>
          <w:color w:val="000000"/>
          <w:sz w:val="28"/>
        </w:rPr>
        <w:t>
"О мерах по организации производства средств связи в Казахской ССР
для интенсивного развития телевидения, радиовещания и телефонной
связи";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рассмотреть возможность эквивалентного обмена акций
Государственной акционерной компании "Байланыс-курылысшы" на акции
акционерного общества "Байланыс-курылысшы" и акций (доли) акционерных
обществ (хозяйственных товариществ), образованных на базе совместных
предприятий "Веснет" и "Комтел".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
приватизации реализовать на закрытых аукционах с привлечением
физических и юридических лиц системы строительства связи
государственные пакеты акций акционерных обществ согласно приложению
2 и акционерного общества "Байланыс-курылысшы".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8
февраля 1994 г. N 147 "О Государственной акционерной компании
"Байланыс-курылысшы" (САПП Республики Казахстан, 1994 г., N 6,
ст. 73);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14
февраля 1994 г. N 184 "О президенте и Наблюдательном совете
Государственной акционерной компании "Байланыс-курылысшы".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от 19 апреля 1996 г. N 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Перечень акционерных обществ и совместных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предприятий, на государственные пакеты акций
           и имущество которых прекращаются права владения,
         пользования и управления Государственной акционерной
                    компании "Байланыс-курылысшы"
     АО "Алматытелефонстрой", г. Алматы
     АО "Промсвязь", г. Алматы
     АО "Связьмонтаж", г. Алматы
     АО "Связьстрой", г. Атырау
     АО "Востоксвязь", г. Усть-Каменогорск
     АО "Байланыс", г. Талдыкорган
     СП "Комтел", г. Уральск
     СП "Веснет", г. Павлодар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 Республики Казахстан
                                     от 19 апреля 1996 г. N 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Перечень акционерных обществ, государственные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пакеты акций которых передаются для реализации
            Государственному комитету Республики Казахстан
                           по приватизации
      АО "Алматытелефонстрой", г. Алматы
      АО "Промсвязь", г. Алматы
      АО "Связьмонтаж", г. Алматы
      АО "Востоксвязь", г. Усть-Каменогорск
      АО "Байланыс", г. Талдыкорган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