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1fe0" w14:textId="2de1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усилению контроля за использованием валютных средств на заграничные командировки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19 апреля 1996 г. N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расходования валютных средств на заграничные
командировки, обеспечения своевременного представления отчетности и
ликвидации имеющейся значительной просроченной задолженности за 1995
год за отдельными работниками министерств, государственных комитетов и
иных центральных исполнительных органов, получивших валютные средства
на заграничные командировки из республиканского бюджета,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Руководителям командирующих министерств, государственных
комитетов и иных центральных исполнительных органов обеспечить в
10-дневный срок представление просроченных авансовых отчетов об
использовании валютных средств согласно уведомлениям Казначейства
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непредставлении просроченных авансовых отчетов в
установленный пунктом 1 настоящего постановления срок обязать
министерства, государственные комитеты и иные центральные
исполнительные органы до 1 мая 1996 года перечислить тенговый
эквивалент иностранной валюты имеющейся задолженности по заграничным
командировкам по курсу Национального Банка Республики Казахстан на
день перечисления за счет сметы расходов на содержание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Казначейству Министерства финансов Республики Казахстан не
выдавать валютные средства на очередные заграничные командировки
министерствам, государственным комитетам и иным центральным
исполнительным органам, если за их работниками имеется просроченная
задолженность.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довести до министерств, государственных комитетов и иных
центральных исполнительных органов список работников, имеющих
задолженности по заграничным командировкам на 1 апреля 1996 года, и
установить контроль за их погашением;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дополнительные меры по усилению контроля за
использованием валютных средств на заграничные командировки и
своевременному погашению имеющейся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постановления Кабинета Министров Республики Казахстан от
29 октября 1993 г. N 1080 "О мерах по упорядочению расходования
валютных средств на заграничные командировки" (САПП Республики
Казахстан, 1993 г., N 42, ст.510);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пункта 54 Правил об условиях труда работников
Республики Казахстан за границей, утвержденных постановлением Кабинета
Министров Республики Казахстан от 31 мая 1994 г. N 577 "Об утверждении
Правил об условиях труда работников Республики Казахстан за границей"
(САПП Республики Казахстан, 1994 г., N 24, ст. 250).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